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4f59" w14:textId="4274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Тарбағатай ауданының бюджеті туралы" 2013 жылғы 25 желтоқсандағы № 18-2 Тарбағатай аудандық мәслихатының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2014 жылғы 22 шілдедегі N 21-5 шешімі. Шығыс Қазақстан облысының Әділет департаментінде 2014 жылғы 05 тамызда N 3440 болып тіркелді. Қолданылу мерзімінің аяқталуына байланысты күші жойылды (Шығыс Қазақстан облысы Тарбағатай аудандық мәслихаты аппаратының 2014 жылғы 15 желтоқсандағы № 132 хаты)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(Шығыс Қазақстан облысы Тарбағатай аудандық мәслихаты аппаратының 15.12.2014 № 132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109 -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 - 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«2014-2016 жылдарға арналған облыстық бюджет туралы» Шығыс Қазақстан облыстық мәслихатының 2013 жылғы 13 желтоқсандағы № 17/188-V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Шығыс Қазақстан облыстық мәслихатының 2014 жылғы 9 шілдедегі № 20/248-V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3398 нөмірімен тіркелді) сәйкес Тарбағатай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«2014-2016 жылдарға арналған Тарбағатай ауданының бюджеті туралы» Тарбағатай аудандық мәслихатының 2013 жылғы 25 желтоқсандағы № 18-2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3144 нөмірімен тіркелді, «Тарбағатай» газетінің 2014 жылғы 23 қаңтардағы № 8-9, 2014 жылғы 25 қаңтардағы № 10-11 және 2014 жылғы 30 қаңтардағы № 12 сандарында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кірістер – 6 579 315,0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603 588,0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5 602,0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5 940 125,0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шығындар – 6 558 061,9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таза бюджеттік кредит беру – 25 226,0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30 492,0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5 266,0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активтерімен жасалатын операциялар бойынша сальдо – 62 616,0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62 616,0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бюджет тапшылығы (профициті) – - 25 226,0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бюджет тапшылығын қаржыландыру (профицитін пайдалану) – 25 226,0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30 492,0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5 266,0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41 362,9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«2014 жылға арналған аудандық бюджетке облыстық бюджеттен мынадай мөлшерде – 1 107 320,0 мың теңге нысаналы трансферттер көзделгені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Ж.Бұзаубаев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М.Мағжаев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2014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«22» шілдедегі № 21-5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қосымша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2013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«25» желтоқсандағы № 18-2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Тарбағатай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541"/>
        <w:gridCol w:w="559"/>
        <w:gridCol w:w="581"/>
        <w:gridCol w:w="559"/>
        <w:gridCol w:w="581"/>
        <w:gridCol w:w="5548"/>
        <w:gridCol w:w="309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6 558 061,9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530 948,1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2 653 377,0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2014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«22» шілдедегі № 21-5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қосымша</w:t>
            </w:r>
          </w:p>
          <w:bookmarkEnd w:id="205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2013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«25» желтоқсандағы № 18-2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№ 4 қосымша</w:t>
            </w:r>
          </w:p>
        </w:tc>
      </w:tr>
    </w:tbl>
    <w:bookmarkStart w:name="z299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ауылдық, кенттік округ әкімі аппараттарының 
бюджеттік бағдарламалар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655"/>
        <w:gridCol w:w="1382"/>
        <w:gridCol w:w="1382"/>
        <w:gridCol w:w="4662"/>
        <w:gridCol w:w="3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2014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«22» шілдедегі № 21-5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</w:t>
            </w:r>
          </w:p>
          <w:bookmarkEnd w:id="339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2013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«25» желтоқсандағы № 18-2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№ 6 қосымша</w:t>
            </w:r>
          </w:p>
        </w:tc>
      </w:tr>
    </w:tbl>
    <w:bookmarkStart w:name="z437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ауданының 2014 жылға арналған бюджеттік 
инвестициялық жобаларды (бағдарламаларды) іске асыруға бағытталған, бюджеттік бағдарламаларға бөлінген даму бюджеті бағдарламаларының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819"/>
        <w:gridCol w:w="1113"/>
        <w:gridCol w:w="1113"/>
        <w:gridCol w:w="5417"/>
        <w:gridCol w:w="30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2014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«22» шілдедегі № 21-5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қосымша</w:t>
            </w:r>
          </w:p>
          <w:bookmarkEnd w:id="34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2013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«25» желтоқсандағы № 18-2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№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бюджеттерден берілген нысаналы трансферттер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4118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бюджеттерден берілген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2014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«22» шілдедегі № 21-5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қосымша</w:t>
            </w:r>
          </w:p>
          <w:bookmarkEnd w:id="368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2013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«25» желтоқсандағы № 18-2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№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берілген нысаналы трансферттер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92"/>
        <w:gridCol w:w="1212"/>
        <w:gridCol w:w="1212"/>
        <w:gridCol w:w="4804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2014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«22» шілдедегі № 21-5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</w:t>
            </w:r>
          </w:p>
          <w:bookmarkEnd w:id="380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2013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«25» желтоқсандағы № 18-2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№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қалдықтарының пайдалануы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