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d584" w14:textId="dedd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Ақсуат ауылдық округiнiң Қарабұлақ учаскесіне 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2014 жылғы 26 тамыздағы № 376 қаулысы. Шығыс Қазақстан облысының Әділет департаментінде 2014 жылғы 07 қазанда № 3501 болып тіркелді. Күші жойылды - Шығыс Қазақстан облысы Тарбағатай ауданы әкімдігінің 2015 жылғы 08 маусымдағы № 354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Тарбағатай ауданы әкімдігінің 08.06.2015 № 354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 және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18) тармақшасына, Қазақстан Республикасының 2002 жылғы 10 шiлдедегi "Ветеринария туралы" Заңының 10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Тарбағатай ауданының бас мемлекеттiк ветеринариялық-санитариялық инспекторының 2014 жылғы 12 маусымдағы № 297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Тарбағатай ауданының Ақсуат ауылдық округiнiң Қарабұлақ учаскесінде ірі қара малдарынан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орындалуына бақылау жасау аудан әкімінің орынбасары С.Жақаевқа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әкiмiнің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