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a91d" w14:textId="b60a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Тарбағатай ауданының бюджеті туралы" Тарбағатай аудандық мәслихатының 2013 жылғы 25 желтоқсандағы № 18–2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2014 жылғы 30 қазандағы N 22-2 шешімі. Шығыс Қазақстан облысының Әділет департаментінде 2014 жылғы 07 қарашада N 3534 болып тіркелді. Қолданылу мерзімінің аяқталуына байланысты күші жойылды (Шығыс Қазақстан облысы Тарбағатай аудандық мәслихаты аппаратының 2014 жылғы 15 желтоқсандағы № 132 хаты)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(Шығыс Қазақстан облысы Тарбағатай аудандық мәслихаты аппаратының 15.12.2014 № 132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 -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«2014-2016 жылдарға арналған облыстық бюджет туралы» Шығыс Қазақстан облыстық мәслихатының 2013 жылғы 13 желтоқсандағы № 17/188-V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2014 жылғы 16 қазандағы № 22/280-V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3508 нөмірімен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«2014-2016 жылдарға арналған Тарбағатай ауданының бюджеті туралы» Тарбағатай аудандық мәслихатының 2013 жылғы 25 желтоқсандағы № 18-2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3144 нөмірімен тіркелді, «Тарбағатай» газетінің 2014 жылғы 23 қаңтардағы № 8-9, 2014 жылғы 25 қаңтардағы № 10-11 және 2014 жылғы 30 қаңтардағы № 12 сандарында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1. 2014-2016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кірістер – 6 491 722,7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622 076,0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11 677,0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5 437,0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5 852 532,7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шығындар – 6 470 201,6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таза бюджеттік кредит беру – 25 226,0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30 492,0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5 266,0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активтерімен жасалатын операциялар бойынша сальдо – 62 884,0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62 884,0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бюджет тапшылығы (профициті) – - 25 226,0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бюджет тапшылығын қаржыландыру (профицитін пайдалану) – 25 226,0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30 492,0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5 266,0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41 362,9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жылға арналған аудандық бюджетке облыстық бюджеттен мынадай мөлшерде – 1 019 727,7 мың теңге нысаналы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М.Тырнақбаев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</w:t>
            </w:r>
          </w:p>
          <w:bookmarkEnd w:id="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М.Мағжаев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"30"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22-2 шешіміне № 1 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 шешіміне № 1 қосымша</w:t>
            </w:r>
          </w:p>
          <w:bookmarkEnd w:id="4"/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Тарбағатай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642"/>
        <w:gridCol w:w="6707"/>
        <w:gridCol w:w="366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6 491 722,7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00"/>
        <w:gridCol w:w="844"/>
        <w:gridCol w:w="844"/>
        <w:gridCol w:w="3760"/>
        <w:gridCol w:w="2290"/>
        <w:gridCol w:w="289"/>
        <w:gridCol w:w="88"/>
        <w:gridCol w:w="88"/>
        <w:gridCol w:w="88"/>
        <w:gridCol w:w="697"/>
        <w:gridCol w:w="2291"/>
      </w:tblGrid>
      <w:tr>
        <w:trPr/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6 470 201,6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3 898 856,7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 30 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22-2 шешіміне № 2 қосымша</w:t>
            </w:r>
          </w:p>
          <w:bookmarkEnd w:id="25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№ 4 қосымша</w:t>
            </w:r>
          </w:p>
          <w:bookmarkEnd w:id="259"/>
        </w:tc>
      </w:tr>
    </w:tbl>
    <w:bookmarkStart w:name="z29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ауылдық, кенттік округ әкімі аппараттарының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59"/>
        <w:gridCol w:w="969"/>
        <w:gridCol w:w="969"/>
        <w:gridCol w:w="3268"/>
        <w:gridCol w:w="2243"/>
        <w:gridCol w:w="332"/>
        <w:gridCol w:w="101"/>
        <w:gridCol w:w="101"/>
        <w:gridCol w:w="101"/>
        <w:gridCol w:w="799"/>
        <w:gridCol w:w="2245"/>
      </w:tblGrid>
      <w:tr>
        <w:trPr/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 30 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22-2 шешіміне № 3 қосымша</w:t>
            </w:r>
          </w:p>
          <w:bookmarkEnd w:id="39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№18-2 шешіміне № 6 қосымша</w:t>
            </w:r>
          </w:p>
          <w:bookmarkEnd w:id="396"/>
        </w:tc>
      </w:tr>
    </w:tbl>
    <w:bookmarkStart w:name="z432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Тарбағатай ауданының 2014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33"/>
        <w:gridCol w:w="1033"/>
        <w:gridCol w:w="2351"/>
        <w:gridCol w:w="2392"/>
        <w:gridCol w:w="354"/>
        <w:gridCol w:w="107"/>
        <w:gridCol w:w="107"/>
        <w:gridCol w:w="107"/>
        <w:gridCol w:w="490"/>
        <w:gridCol w:w="2806"/>
      </w:tblGrid>
      <w:tr>
        <w:trPr/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1 448 514,7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 30 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22-2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шешіміне № 4 қосымша</w:t>
            </w:r>
          </w:p>
          <w:bookmarkEnd w:id="41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 шешіміне № 7 қосымша</w:t>
            </w:r>
          </w:p>
          <w:bookmarkEnd w:id="413"/>
        </w:tc>
      </w:tr>
    </w:tbl>
    <w:bookmarkStart w:name="z451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бюджеттерден берілген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1044"/>
        <w:gridCol w:w="1045"/>
        <w:gridCol w:w="1964"/>
        <w:gridCol w:w="2419"/>
        <w:gridCol w:w="358"/>
        <w:gridCol w:w="109"/>
        <w:gridCol w:w="109"/>
        <w:gridCol w:w="109"/>
        <w:gridCol w:w="771"/>
        <w:gridCol w:w="2834"/>
      </w:tblGrid>
      <w:tr>
        <w:trPr/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5"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бюджеттерден берілген нысаналы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 30 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22-2 шешіміне № 5 қосымша</w:t>
            </w:r>
          </w:p>
          <w:bookmarkEnd w:id="43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 шешіміне № 9 қосымша</w:t>
            </w:r>
          </w:p>
          <w:bookmarkEnd w:id="435"/>
        </w:tc>
      </w:tr>
    </w:tbl>
    <w:bookmarkStart w:name="z474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қаражаты қалдықтарының пайдалануы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90"/>
        <w:gridCol w:w="1033"/>
        <w:gridCol w:w="1033"/>
        <w:gridCol w:w="3215"/>
        <w:gridCol w:w="2119"/>
        <w:gridCol w:w="354"/>
        <w:gridCol w:w="107"/>
        <w:gridCol w:w="107"/>
        <w:gridCol w:w="107"/>
        <w:gridCol w:w="853"/>
        <w:gridCol w:w="2122"/>
      </w:tblGrid>
      <w:tr>
        <w:trPr/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