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7c05" w14:textId="4427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 жазаны өтеуге сотталған тұлғаларға арналған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2014 жылғы 05 наурыздағы N 433 қаулысы. Шығыс Қазақстан облысының Әділет департаментінде 2014 жылғы 07 сәуірде N 3219 болып тіркелді. Күші жойылды - Шығыс Қазақстан облысы Ұлан ауданы әкімдігінің 2014 жылғы 02 желтоқсандағы N 900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Сноска. Күші жойылды - Шығыс Қазақстан облысы Ұлан ауданы әкімдігінің 02.12.2014 N 900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1997 жылғы 16 шілдедегі № 167 Қылмыстық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13 желтоқсандағы Қылмыстық-атқару кодексінің </w:t>
      </w:r>
      <w:r>
        <w:rPr>
          <w:rFonts w:ascii="Times New Roman"/>
          <w:b w:val="false"/>
          <w:i w:val="false"/>
          <w:color w:val="000000"/>
          <w:sz w:val="28"/>
        </w:rPr>
        <w:t>30-бабының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Ұлан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Ұлан ауданында қоғамдық жұмыстарға тарту түрінде жазасын өтеуге сотталған тұлғаларға арналған қоғамдық жұмыстардың түрлері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 орынбасары Д. Қажановқа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кейін күнтізбелік он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Ұлан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ж. " 5 "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433 қаулысына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тарту түрінде жазасын өтеуге сотталған тұлғаларға арналған қоғамдық жұмыстардың түрлері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 Аумақтың мұзын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2.  Аумақтың қарын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3.  Аумақтың қоқысын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4.  Аумақты тұрмыстық қалдықтардан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5.  Аумақтың арамшөбін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6.  Жас бұтақтарды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7.  Ағаштарды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8.  Ағаштарды ағарту.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9.  Ағаш отырғызу.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10. . Гүлзарларды бөлу.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11. . Көгалдарды қолмен қазу.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12. . Шөп шабу.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13. . Ғимараттарды ағарту.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14. . Ғимараттарды сырлау.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Ұлан ауданы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аппарат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Абдыкаримов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