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7f705" w14:textId="9c7f7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2014 жылғы 15 сәуірдегі № 24-253/V шешімі. Шығыс Қазақстан облысының Әділет департаментінде 2014 жылғы 14 мамырда № 3325 болып тіркелді. Күші жойылды - Абай облысы Үржар аудандық мәслихатының 2023 жылғы 20 қыркүйектегі № 5-113/VIII шешімі. Абай облысының Әділет департаментінде 2023 жылғы 22 қыркүйекте № 124-18 болып тіркелді.</w:t>
      </w:r>
    </w:p>
    <w:p>
      <w:pPr>
        <w:spacing w:after="0"/>
        <w:ind w:left="0"/>
        <w:jc w:val="both"/>
      </w:pPr>
      <w:r>
        <w:rPr>
          <w:rFonts w:ascii="Times New Roman"/>
          <w:b w:val="false"/>
          <w:i w:val="false"/>
          <w:color w:val="ff0000"/>
          <w:sz w:val="28"/>
        </w:rPr>
        <w:t xml:space="preserve">
      Ескерту. Күші жойылды - Абай облысы Үржар аудандық мәслихатының 20.09.2023 </w:t>
      </w:r>
      <w:r>
        <w:rPr>
          <w:rFonts w:ascii="Times New Roman"/>
          <w:b w:val="false"/>
          <w:i w:val="false"/>
          <w:color w:val="ff0000"/>
          <w:sz w:val="28"/>
        </w:rPr>
        <w:t>№ 5-113/VIII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Шешімнің тақырыбы жаңа редакцияда - Абай облысы Үржар аудандық мәслихатының 26.04.2023 </w:t>
      </w:r>
      <w:r>
        <w:rPr>
          <w:rFonts w:ascii="Times New Roman"/>
          <w:b w:val="false"/>
          <w:i w:val="false"/>
          <w:color w:val="000000"/>
          <w:sz w:val="28"/>
        </w:rPr>
        <w:t>№ 2-31/VIII</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2"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Үржар аудандық мәслихат </w:t>
      </w:r>
      <w:r>
        <w:rPr>
          <w:rFonts w:ascii="Times New Roman"/>
          <w:b/>
          <w:i w:val="false"/>
          <w:color w:val="000000"/>
          <w:sz w:val="28"/>
        </w:rPr>
        <w:t>ШЕШТІ:</w:t>
      </w:r>
    </w:p>
    <w:bookmarkEnd w:id="0"/>
    <w:p>
      <w:pPr>
        <w:spacing w:after="0"/>
        <w:ind w:left="0"/>
        <w:jc w:val="both"/>
      </w:pPr>
      <w:r>
        <w:rPr>
          <w:rFonts w:ascii="Times New Roman"/>
          <w:b w:val="false"/>
          <w:i w:val="false"/>
          <w:color w:val="000000"/>
          <w:sz w:val="28"/>
        </w:rPr>
        <w:t>
      1. Әлеуметтік көмек көрсетудің, мөлшерлерін белгілеудің және мұқтаж азаматтардың жекелеген санаттарының тізбесін айқындаудың Қағидалары бекітілсін (қоса берілген).</w:t>
      </w:r>
    </w:p>
    <w:bookmarkStart w:name="z1" w:id="1"/>
    <w:p>
      <w:pPr>
        <w:spacing w:after="0"/>
        <w:ind w:left="0"/>
        <w:jc w:val="both"/>
      </w:pPr>
      <w:r>
        <w:rPr>
          <w:rFonts w:ascii="Times New Roman"/>
          <w:b w:val="false"/>
          <w:i w:val="false"/>
          <w:color w:val="000000"/>
          <w:sz w:val="28"/>
        </w:rPr>
        <w:t>
      2. Күші жойылды деп танылсын:</w:t>
      </w:r>
    </w:p>
    <w:bookmarkEnd w:id="1"/>
    <w:p>
      <w:pPr>
        <w:spacing w:after="0"/>
        <w:ind w:left="0"/>
        <w:jc w:val="both"/>
      </w:pPr>
      <w:r>
        <w:rPr>
          <w:rFonts w:ascii="Times New Roman"/>
          <w:b w:val="false"/>
          <w:i w:val="false"/>
          <w:color w:val="000000"/>
          <w:sz w:val="28"/>
        </w:rPr>
        <w:t xml:space="preserve">
      1) Үржар аудандық мәслихатының 2012 жылғы 09 шілдедегі № 4-38/V "Үржар ауданының мұқтаж азаматтарының жекелеген санаттарына әлеуметтік көмек көрсету туралы" (нормативтік құқықтық актілерді мемлекеттік тіркеу Тізілімінде 2617 нөмірімен тіркелген, "Уақыт тынысы/Пульс времени" газетінің 2012 жылдың 09 тамыздағы 70 нөмірінде жарияланған)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Үржар аудандық мәслихатының 2013 жылғы 07 маусымдағы № 14-137/V "Үржар ауданының мұқтаж азаматтарының жекелеген санаттарына әлеуметтік көмек көрсету туралы" 2012 жылғы 09 шілдедегі № 4-38/V шешімге өзгеріс енгізу туралы" (нормативтік құқықтық актілерді мемлекеттік тіркеу Тізілімінде 2981 нөмірімен тіркелген, "Уақыт тынысы/Пульс времени" газетінің 2013 жылдың 04 шілдедегі 63 нөмірінде жарияланған) </w:t>
      </w:r>
      <w:r>
        <w:rPr>
          <w:rFonts w:ascii="Times New Roman"/>
          <w:b w:val="false"/>
          <w:i w:val="false"/>
          <w:color w:val="000000"/>
          <w:sz w:val="28"/>
        </w:rPr>
        <w:t>шешімі</w:t>
      </w:r>
      <w:r>
        <w:rPr>
          <w:rFonts w:ascii="Times New Roman"/>
          <w:b w:val="false"/>
          <w:i w:val="false"/>
          <w:color w:val="000000"/>
          <w:sz w:val="28"/>
        </w:rPr>
        <w:t>.</w:t>
      </w:r>
    </w:p>
    <w:bookmarkStart w:name="z2" w:id="2"/>
    <w:p>
      <w:pPr>
        <w:spacing w:after="0"/>
        <w:ind w:left="0"/>
        <w:jc w:val="both"/>
      </w:pPr>
      <w:r>
        <w:rPr>
          <w:rFonts w:ascii="Times New Roman"/>
          <w:b w:val="false"/>
          <w:i w:val="false"/>
          <w:color w:val="000000"/>
          <w:sz w:val="28"/>
        </w:rPr>
        <w:t>
      3. Осы шешім олар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p>
          <w:p>
            <w:pPr>
              <w:spacing w:after="20"/>
              <w:ind w:left="20"/>
              <w:jc w:val="both"/>
            </w:pPr>
          </w:p>
          <w:p>
            <w:pPr>
              <w:spacing w:after="20"/>
              <w:ind w:left="20"/>
              <w:jc w:val="both"/>
            </w:pPr>
            <w:r>
              <w:rPr>
                <w:rFonts w:ascii="Times New Roman"/>
                <w:b w:val="false"/>
                <w:i/>
                <w:color w:val="000000"/>
                <w:sz w:val="20"/>
              </w:rPr>
              <w:t xml:space="preserve">Үржар аудандық </w:t>
            </w: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Бітімбаев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 xml:space="preserve">2014 жылдың 15 сәуірінде </w:t>
            </w:r>
            <w:r>
              <w:br/>
            </w:r>
            <w:r>
              <w:rPr>
                <w:rFonts w:ascii="Times New Roman"/>
                <w:b w:val="false"/>
                <w:i w:val="false"/>
                <w:color w:val="000000"/>
                <w:sz w:val="20"/>
              </w:rPr>
              <w:t xml:space="preserve">№ 24-253/V шешімімен </w:t>
            </w:r>
            <w:r>
              <w:br/>
            </w:r>
            <w:r>
              <w:rPr>
                <w:rFonts w:ascii="Times New Roman"/>
                <w:b w:val="false"/>
                <w:i w:val="false"/>
                <w:color w:val="000000"/>
                <w:sz w:val="20"/>
              </w:rPr>
              <w:t>бекітілді</w:t>
            </w:r>
          </w:p>
        </w:tc>
      </w:tr>
    </w:tbl>
    <w:bookmarkStart w:name="z4" w:id="3"/>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азаматтарының жекелеген санаттарының тізбесін айқындаудың қағидалары</w:t>
      </w:r>
    </w:p>
    <w:bookmarkEnd w:id="3"/>
    <w:p>
      <w:pPr>
        <w:spacing w:after="0"/>
        <w:ind w:left="0"/>
        <w:jc w:val="both"/>
      </w:pPr>
      <w:r>
        <w:rPr>
          <w:rFonts w:ascii="Times New Roman"/>
          <w:b w:val="false"/>
          <w:i w:val="false"/>
          <w:color w:val="ff0000"/>
          <w:sz w:val="28"/>
        </w:rPr>
        <w:t xml:space="preserve">
      Ескерту. Қағида жаңа редакцияда - Шығыс Қазақстан облысы Үржар аудандық мәслихатының 30.03.2022 </w:t>
      </w:r>
      <w:r>
        <w:rPr>
          <w:rFonts w:ascii="Times New Roman"/>
          <w:b w:val="false"/>
          <w:i w:val="false"/>
          <w:color w:val="ff0000"/>
          <w:sz w:val="28"/>
        </w:rPr>
        <w:t>№ 14-218/VII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жаңа редакцияда - Абай облысы Үржар аудандық мәслихатының 26.04.2023 </w:t>
      </w:r>
      <w:r>
        <w:rPr>
          <w:rFonts w:ascii="Times New Roman"/>
          <w:b w:val="false"/>
          <w:i w:val="false"/>
          <w:color w:val="ff0000"/>
          <w:sz w:val="28"/>
        </w:rPr>
        <w:t>№ 2-31/VIII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p>
    <w:bookmarkStart w:name="z13" w:id="4"/>
    <w:p>
      <w:pPr>
        <w:spacing w:after="0"/>
        <w:ind w:left="0"/>
        <w:jc w:val="left"/>
      </w:pPr>
      <w:r>
        <w:rPr>
          <w:rFonts w:ascii="Times New Roman"/>
          <w:b/>
          <w:i w:val="false"/>
          <w:color w:val="000000"/>
        </w:rPr>
        <w:t xml:space="preserve"> 1 тарау. Жалпы ережелер</w:t>
      </w:r>
    </w:p>
    <w:bookmarkEnd w:id="4"/>
    <w:bookmarkStart w:name="z14" w:id="5"/>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қағидалар)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15" w:id="6"/>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6"/>
    <w:bookmarkStart w:name="z16"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7"/>
    <w:bookmarkStart w:name="z17" w:id="8"/>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Абай облысы Үржар ауданы әкімінің шешімімен құрылатын комиссия;</w:t>
      </w:r>
    </w:p>
    <w:bookmarkEnd w:id="8"/>
    <w:bookmarkStart w:name="z18" w:id="9"/>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Абай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bookmarkEnd w:id="9"/>
    <w:bookmarkStart w:name="z19" w:id="1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мереке күндері</w:t>
      </w:r>
      <w:r>
        <w:rPr>
          <w:rFonts w:ascii="Times New Roman"/>
          <w:b w:val="false"/>
          <w:i w:val="false"/>
          <w:color w:val="000000"/>
          <w:sz w:val="28"/>
        </w:rPr>
        <w:t xml:space="preserve"> - Қазақстан Республикасының ұлттық және мемлекеттік мереке күндері;</w:t>
      </w:r>
    </w:p>
    <w:bookmarkEnd w:id="10"/>
    <w:bookmarkStart w:name="z20" w:id="11"/>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1"/>
    <w:bookmarkStart w:name="z21" w:id="12"/>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2"/>
    <w:bookmarkStart w:name="z22" w:id="13"/>
    <w:p>
      <w:pPr>
        <w:spacing w:after="0"/>
        <w:ind w:left="0"/>
        <w:jc w:val="both"/>
      </w:pPr>
      <w:r>
        <w:rPr>
          <w:rFonts w:ascii="Times New Roman"/>
          <w:b w:val="false"/>
          <w:i w:val="false"/>
          <w:color w:val="000000"/>
          <w:sz w:val="28"/>
        </w:rPr>
        <w:t>
      7) уәкілетті орган - "Абай облысы Үржар аудандық жұмыспен қамту, әлеуметтік бағдарламалар және азаматтық хал актілерін тіркеу бөлімі" мемлекеттік мекемесі;</w:t>
      </w:r>
    </w:p>
    <w:bookmarkEnd w:id="13"/>
    <w:bookmarkStart w:name="z23" w:id="14"/>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ауылдық округ, аудан әкімінің шешімдерімен құрылатын комиссия;</w:t>
      </w:r>
    </w:p>
    <w:bookmarkEnd w:id="14"/>
    <w:bookmarkStart w:name="z24" w:id="15"/>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5"/>
    <w:bookmarkStart w:name="z25" w:id="16"/>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өмірлік қиын жағдай туындаған жағдайда, сондай-ақ мереке күндеріне ақшалай түрде көрсетілетін көмек түсініледі.</w:t>
      </w:r>
    </w:p>
    <w:bookmarkEnd w:id="16"/>
    <w:bookmarkStart w:name="z26" w:id="17"/>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17"/>
    <w:bookmarkStart w:name="z27" w:id="18"/>
    <w:p>
      <w:pPr>
        <w:spacing w:after="0"/>
        <w:ind w:left="0"/>
        <w:jc w:val="both"/>
      </w:pPr>
      <w:r>
        <w:rPr>
          <w:rFonts w:ascii="Times New Roman"/>
          <w:b w:val="false"/>
          <w:i w:val="false"/>
          <w:color w:val="000000"/>
          <w:sz w:val="28"/>
        </w:rPr>
        <w:t>
      5. Осы Қағидалар Үржар ауданының аумағында тіркелген адамдарға қолданылады.</w:t>
      </w:r>
    </w:p>
    <w:bookmarkEnd w:id="18"/>
    <w:bookmarkStart w:name="z28" w:id="19"/>
    <w:p>
      <w:pPr>
        <w:spacing w:after="0"/>
        <w:ind w:left="0"/>
        <w:jc w:val="both"/>
      </w:pPr>
      <w:r>
        <w:rPr>
          <w:rFonts w:ascii="Times New Roman"/>
          <w:b w:val="false"/>
          <w:i w:val="false"/>
          <w:color w:val="000000"/>
          <w:sz w:val="28"/>
        </w:rPr>
        <w:t xml:space="preserve">
      6. "Қазақстан Республикасында мүгедектігі бар адамдарды әлеуметтік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Республикасының Заңы </w:t>
      </w:r>
      <w:r>
        <w:rPr>
          <w:rFonts w:ascii="Times New Roman"/>
          <w:b w:val="false"/>
          <w:i w:val="false"/>
          <w:color w:val="000000"/>
          <w:sz w:val="28"/>
        </w:rPr>
        <w:t>10 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19"/>
    <w:bookmarkStart w:name="z29" w:id="20"/>
    <w:p>
      <w:pPr>
        <w:spacing w:after="0"/>
        <w:ind w:left="0"/>
        <w:jc w:val="left"/>
      </w:pPr>
      <w:r>
        <w:rPr>
          <w:rFonts w:ascii="Times New Roman"/>
          <w:b/>
          <w:i w:val="false"/>
          <w:color w:val="000000"/>
        </w:rPr>
        <w:t xml:space="preserve"> 2 тарау. Әлеуметтік көмек көрсетудің, мұқтаж алушылардың жекелеген санаттарының тізбесін айқындау және әлеуметтік көмектің мөлшерлерін белгілеу тәртібі</w:t>
      </w:r>
    </w:p>
    <w:bookmarkEnd w:id="20"/>
    <w:bookmarkStart w:name="z30" w:id="21"/>
    <w:p>
      <w:pPr>
        <w:spacing w:after="0"/>
        <w:ind w:left="0"/>
        <w:jc w:val="both"/>
      </w:pPr>
      <w:r>
        <w:rPr>
          <w:rFonts w:ascii="Times New Roman"/>
          <w:b w:val="false"/>
          <w:i w:val="false"/>
          <w:color w:val="000000"/>
          <w:sz w:val="28"/>
        </w:rPr>
        <w:t>
      7. Мерекелік күндерге әлеуметтік көмек азаматтардың келесі санаттарына ақшалай төлемдер түрінде бір рет көрсетіледі:</w:t>
      </w:r>
    </w:p>
    <w:bookmarkEnd w:id="21"/>
    <w:bookmarkStart w:name="z31" w:id="22"/>
    <w:p>
      <w:pPr>
        <w:spacing w:after="0"/>
        <w:ind w:left="0"/>
        <w:jc w:val="both"/>
      </w:pPr>
      <w:r>
        <w:rPr>
          <w:rFonts w:ascii="Times New Roman"/>
          <w:b w:val="false"/>
          <w:i w:val="false"/>
          <w:color w:val="000000"/>
          <w:sz w:val="28"/>
        </w:rPr>
        <w:t>
      1) Халықаралық әйелдер күні - 8 наурыз:</w:t>
      </w:r>
    </w:p>
    <w:bookmarkEnd w:id="22"/>
    <w:bookmarkStart w:name="z32" w:id="23"/>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 - 15 000 (он бес мың) теңге мөлшерінде.</w:t>
      </w:r>
    </w:p>
    <w:bookmarkEnd w:id="23"/>
    <w:bookmarkStart w:name="z33" w:id="24"/>
    <w:p>
      <w:pPr>
        <w:spacing w:after="0"/>
        <w:ind w:left="0"/>
        <w:jc w:val="both"/>
      </w:pPr>
      <w:r>
        <w:rPr>
          <w:rFonts w:ascii="Times New Roman"/>
          <w:b w:val="false"/>
          <w:i w:val="false"/>
          <w:color w:val="000000"/>
          <w:sz w:val="28"/>
        </w:rPr>
        <w:t>
      2) Жеңіс күні - 9 мамыр:</w:t>
      </w:r>
    </w:p>
    <w:bookmarkEnd w:id="24"/>
    <w:bookmarkStart w:name="z34" w:id="25"/>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етушiлеріне - 1 500 000 (бір миллион бес жүз мың) теңге мөлшерінде;</w:t>
      </w:r>
    </w:p>
    <w:bookmarkEnd w:id="25"/>
    <w:bookmarkStart w:name="z35" w:id="26"/>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қызметшілерне - 1 500 000 (бір миллион бес жүз мың) теңге мөлшерінде;</w:t>
      </w:r>
    </w:p>
    <w:bookmarkEnd w:id="26"/>
    <w:bookmarkStart w:name="z36" w:id="27"/>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- 100 000 (жүз мың) теңге мөлшерінде;</w:t>
      </w:r>
    </w:p>
    <w:bookmarkEnd w:id="27"/>
    <w:bookmarkStart w:name="z37" w:id="28"/>
    <w:p>
      <w:pPr>
        <w:spacing w:after="0"/>
        <w:ind w:left="0"/>
        <w:jc w:val="both"/>
      </w:pPr>
      <w:r>
        <w:rPr>
          <w:rFonts w:ascii="Times New Roman"/>
          <w:b w:val="false"/>
          <w:i w:val="false"/>
          <w:color w:val="000000"/>
          <w:sz w:val="28"/>
        </w:rPr>
        <w:t>
      Ұлы Отан соғысы кезінде майдандағы армия құрамына кірген әскери бөлімдерде, штабтарда, мекемелерде штаттық лауазымдар атқарған не сол кезеңдерде майдандағы армия бөлімдерінің әскери қызметшілеріне қалалардың қорғанысына қатысқаны үшін белгіленген жеңілдікті шарттарымен зейнетақы тағайындау үшін 1998 жылғы 1 қаңтарға дейін еңбек сіңірген жылдарына есептеліп жазылған, сол қалаларда болған Кеңес Армиясының, Әскери-Теңіз Флотының, бұрынғы КСР Одағының ішкі істер және мемлекеттік қауіпсіздік әскерлері мен органдарының ерікті жалдамалы құрамының адамдарына - 100 000 (жүз мың) теңге мөлшерінде;</w:t>
      </w:r>
    </w:p>
    <w:bookmarkEnd w:id="28"/>
    <w:bookmarkStart w:name="z38" w:id="29"/>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 мөлшерінде;</w:t>
      </w:r>
    </w:p>
    <w:bookmarkEnd w:id="29"/>
    <w:bookmarkStart w:name="z39" w:id="30"/>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 мөлшерінде;</w:t>
      </w:r>
    </w:p>
    <w:bookmarkEnd w:id="30"/>
    <w:bookmarkStart w:name="z40" w:id="31"/>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- 100 000 (жүз мың) теңге мөлшерінде;</w:t>
      </w:r>
    </w:p>
    <w:bookmarkEnd w:id="31"/>
    <w:bookmarkStart w:name="z41" w:id="32"/>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наградталған азаматтарға - 100 000 (жүз мың) теңге мөлшерінде;</w:t>
      </w:r>
    </w:p>
    <w:bookmarkEnd w:id="32"/>
    <w:bookmarkStart w:name="z42" w:id="33"/>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 мөлшерінде;</w:t>
      </w:r>
    </w:p>
    <w:bookmarkEnd w:id="33"/>
    <w:bookmarkStart w:name="z43" w:id="34"/>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адамдарға - 100 000 (жүз мың) теңге мөлшерінде;</w:t>
      </w:r>
    </w:p>
    <w:bookmarkEnd w:id="34"/>
    <w:bookmarkStart w:name="z44" w:id="35"/>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- 100 000 (жүз мың) теңге мөлшерінде;</w:t>
      </w:r>
    </w:p>
    <w:bookmarkEnd w:id="35"/>
    <w:bookmarkStart w:name="z45" w:id="36"/>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- 100 000 (жүз мың) теңге мөлшерінде;</w:t>
      </w:r>
    </w:p>
    <w:bookmarkEnd w:id="36"/>
    <w:bookmarkStart w:name="z46" w:id="37"/>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- 100 000 (жүз мың) теңге мөлшерінде;</w:t>
      </w:r>
    </w:p>
    <w:bookmarkEnd w:id="37"/>
    <w:bookmarkStart w:name="z47" w:id="38"/>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- 100 000 (жүз мың) теңге мөлшерінде;</w:t>
      </w:r>
    </w:p>
    <w:bookmarkEnd w:id="38"/>
    <w:bookmarkStart w:name="z48" w:id="39"/>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- 50 000 (елу мың) теңге мөлшерінде;</w:t>
      </w:r>
    </w:p>
    <w:bookmarkEnd w:id="39"/>
    <w:bookmarkStart w:name="z49" w:id="4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- 100 000 (жүз мың) теңге мөлшерінде;</w:t>
      </w:r>
    </w:p>
    <w:bookmarkEnd w:id="40"/>
    <w:bookmarkStart w:name="z50" w:id="41"/>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салдарынан жоюға қатысушылар қатарындағы, қоныс аудару күні құрсақта болған балаларды қоса алғанда, оқшаулау және көшіру аймақтарынан Қазақстан Республикасына аударылған (өз еркімен кеткен) адамдарға - 100 000 (жүз мың) теңге мөлшерінде;</w:t>
      </w:r>
    </w:p>
    <w:bookmarkEnd w:id="41"/>
    <w:bookmarkStart w:name="z51" w:id="42"/>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- 70 000 (жетпіс мың) теңге мөлшерінде;</w:t>
      </w:r>
    </w:p>
    <w:bookmarkEnd w:id="42"/>
    <w:bookmarkStart w:name="z52" w:id="43"/>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мемлекеттердің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- 100 000 (жүз мың) теңге мөлшерінде;</w:t>
      </w:r>
    </w:p>
    <w:bookmarkEnd w:id="43"/>
    <w:bookmarkStart w:name="z53" w:id="44"/>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- 100 000 (жүз мың) теңге мөлшерінде;</w:t>
      </w:r>
    </w:p>
    <w:bookmarkEnd w:id="44"/>
    <w:bookmarkStart w:name="z54" w:id="45"/>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- 100 000 (жүз мың) теңге мөлшерінде;</w:t>
      </w:r>
    </w:p>
    <w:bookmarkEnd w:id="45"/>
    <w:bookmarkStart w:name="z55" w:id="46"/>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- 100 000 (жүз мың) теңге мөлшерінде;</w:t>
      </w:r>
    </w:p>
    <w:bookmarkEnd w:id="46"/>
    <w:bookmarkStart w:name="z56" w:id="47"/>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ордендерімен және медальдарымен наградталған жұмысшылар мен қызметшілерге - 100 000 (жүз мың) теңге мөлшерінде;</w:t>
      </w:r>
    </w:p>
    <w:bookmarkEnd w:id="47"/>
    <w:bookmarkStart w:name="z57" w:id="48"/>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- 100 000 (жүз мың) теңге мөлшерінде;</w:t>
      </w:r>
    </w:p>
    <w:bookmarkEnd w:id="48"/>
    <w:bookmarkStart w:name="z58" w:id="49"/>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- 100 000 (жүз мың) теңге мөлшерінде;</w:t>
      </w:r>
    </w:p>
    <w:bookmarkEnd w:id="49"/>
    <w:bookmarkStart w:name="z59" w:id="50"/>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- 100 000 (жүз мың) теңге мөлшерінде;</w:t>
      </w:r>
    </w:p>
    <w:bookmarkEnd w:id="50"/>
    <w:bookmarkStart w:name="z60" w:id="51"/>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- 100 000 (жүз мың) теңге мөлшерінде;</w:t>
      </w:r>
    </w:p>
    <w:bookmarkEnd w:id="51"/>
    <w:bookmarkStart w:name="z61" w:id="52"/>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- 100 000 (жүз мың) теңге мөлшерінде;</w:t>
      </w:r>
    </w:p>
    <w:bookmarkEnd w:id="52"/>
    <w:bookmarkStart w:name="z62" w:id="53"/>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 - 13 000 (он үш мың) теңге мөлшерінде.</w:t>
      </w:r>
    </w:p>
    <w:bookmarkEnd w:id="53"/>
    <w:bookmarkStart w:name="z63" w:id="54"/>
    <w:p>
      <w:pPr>
        <w:spacing w:after="0"/>
        <w:ind w:left="0"/>
        <w:jc w:val="both"/>
      </w:pPr>
      <w:r>
        <w:rPr>
          <w:rFonts w:ascii="Times New Roman"/>
          <w:b w:val="false"/>
          <w:i w:val="false"/>
          <w:color w:val="000000"/>
          <w:sz w:val="28"/>
        </w:rPr>
        <w:t>
      3) Қазақстан Республикасының Конституция күні - 30 тамыз:</w:t>
      </w:r>
    </w:p>
    <w:bookmarkEnd w:id="54"/>
    <w:bookmarkStart w:name="z64" w:id="55"/>
    <w:p>
      <w:pPr>
        <w:spacing w:after="0"/>
        <w:ind w:left="0"/>
        <w:jc w:val="both"/>
      </w:pPr>
      <w:r>
        <w:rPr>
          <w:rFonts w:ascii="Times New Roman"/>
          <w:b w:val="false"/>
          <w:i w:val="false"/>
          <w:color w:val="000000"/>
          <w:sz w:val="28"/>
        </w:rPr>
        <w:t>
      18 жасқа дейінгі мүгедектігі бар балаларға (мүгедектігі бар балалардың ата-анасының біреуіне немесе өзге де заңды өкілдеріне) - 15 000 (он бес мың) теңге мөлшерінде;</w:t>
      </w:r>
    </w:p>
    <w:bookmarkEnd w:id="55"/>
    <w:bookmarkStart w:name="z65" w:id="56"/>
    <w:p>
      <w:pPr>
        <w:spacing w:after="0"/>
        <w:ind w:left="0"/>
        <w:jc w:val="both"/>
      </w:pPr>
      <w:r>
        <w:rPr>
          <w:rFonts w:ascii="Times New Roman"/>
          <w:b w:val="false"/>
          <w:i w:val="false"/>
          <w:color w:val="000000"/>
          <w:sz w:val="28"/>
        </w:rPr>
        <w:t>
      4) Тәуелсіздік күні - 16 желтоқсан:</w:t>
      </w:r>
    </w:p>
    <w:bookmarkEnd w:id="56"/>
    <w:bookmarkStart w:name="z66" w:id="57"/>
    <w:p>
      <w:pPr>
        <w:spacing w:after="0"/>
        <w:ind w:left="0"/>
        <w:jc w:val="both"/>
      </w:pPr>
      <w:r>
        <w:rPr>
          <w:rFonts w:ascii="Times New Roman"/>
          <w:b w:val="false"/>
          <w:i w:val="false"/>
          <w:color w:val="000000"/>
          <w:sz w:val="28"/>
        </w:rPr>
        <w:t>
      бұрынғы КСР Одағынан тысқары жерлерде қуғын-сүргіндерді кеңес соттары мен басқа да органдардың қолдануында болған тұлғаларға - 13 000 (он үш мың) теңге мөлшерінде;</w:t>
      </w:r>
    </w:p>
    <w:bookmarkEnd w:id="57"/>
    <w:bookmarkStart w:name="z67" w:id="58"/>
    <w:p>
      <w:pPr>
        <w:spacing w:after="0"/>
        <w:ind w:left="0"/>
        <w:jc w:val="both"/>
      </w:pPr>
      <w:r>
        <w:rPr>
          <w:rFonts w:ascii="Times New Roman"/>
          <w:b w:val="false"/>
          <w:i w:val="false"/>
          <w:color w:val="000000"/>
          <w:sz w:val="28"/>
        </w:rPr>
        <w:t>
      екінші дүниежүзілік соғыс кезінде (жай адамдар мен әскери қызметшілерді) тұрақты армия әскери трибуналдарының айыпталуынша сотталған тұлғаларға - 13 000 (он үш мың) теңге мөлшерінде;</w:t>
      </w:r>
    </w:p>
    <w:bookmarkEnd w:id="58"/>
    <w:bookmarkStart w:name="z68" w:id="59"/>
    <w:p>
      <w:pPr>
        <w:spacing w:after="0"/>
        <w:ind w:left="0"/>
        <w:jc w:val="both"/>
      </w:pPr>
      <w:r>
        <w:rPr>
          <w:rFonts w:ascii="Times New Roman"/>
          <w:b w:val="false"/>
          <w:i w:val="false"/>
          <w:color w:val="000000"/>
          <w:sz w:val="28"/>
        </w:rPr>
        <w:t>
      Қазақстаннан тысқары жерлерде әскери қызмет атқару үшін шақырылғаннан кейін қуғын-сүргіндерде болған тұлғаларға - 13 000 (он үш мың) теңге мөлшерінде;</w:t>
      </w:r>
    </w:p>
    <w:bookmarkEnd w:id="59"/>
    <w:bookmarkStart w:name="z69" w:id="60"/>
    <w:p>
      <w:pPr>
        <w:spacing w:after="0"/>
        <w:ind w:left="0"/>
        <w:jc w:val="both"/>
      </w:pPr>
      <w:r>
        <w:rPr>
          <w:rFonts w:ascii="Times New Roman"/>
          <w:b w:val="false"/>
          <w:i w:val="false"/>
          <w:color w:val="000000"/>
          <w:sz w:val="28"/>
        </w:rPr>
        <w:t>
      қуғын-сүргіндерді орталық одақтық органдар: КСРО Жоғарғы Соты мен оның сот алқаларының, СКРО Айрықша бас саяси Басқарма алқасының, КСРО Ішкі істер халық комиссариаты - Мемлекет Қауіпсіздігі министрлігі - Ішкі істер министрлігі жанындағы айрықша кеңестің, КСРО Прокуратурасы мен КСРО ішкі істер халық комиссариатының Тергеу Істері жөніндегі комиссиясының және басқа органдар шешімдері бойынша болған тұлғаларға - 13 000 (он үш мың) теңге мөлшерінде;</w:t>
      </w:r>
    </w:p>
    <w:bookmarkEnd w:id="60"/>
    <w:bookmarkStart w:name="z70" w:id="61"/>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танылған тұлғаларға - 100 000 (жүз мың) теңге мөлшерінде;</w:t>
      </w:r>
    </w:p>
    <w:bookmarkEnd w:id="61"/>
    <w:bookmarkStart w:name="z71" w:id="62"/>
    <w:p>
      <w:pPr>
        <w:spacing w:after="0"/>
        <w:ind w:left="0"/>
        <w:jc w:val="both"/>
      </w:pPr>
      <w:r>
        <w:rPr>
          <w:rFonts w:ascii="Times New Roman"/>
          <w:b w:val="false"/>
          <w:i w:val="false"/>
          <w:color w:val="000000"/>
          <w:sz w:val="28"/>
        </w:rPr>
        <w:t>
      КСР Одағы мемлекеттік өкіметтің жоғары органдарының құжаттары негiзiнде Қазақстанға және Қазақстаннан күштеу арқылы құқыққа қарсы қоныс аударуға ұшыраған тұлғаларға - 13 000 (он үш мың) теңге мөлшерінде;</w:t>
      </w:r>
    </w:p>
    <w:bookmarkEnd w:id="62"/>
    <w:bookmarkStart w:name="z72" w:id="63"/>
    <w:p>
      <w:pPr>
        <w:spacing w:after="0"/>
        <w:ind w:left="0"/>
        <w:jc w:val="both"/>
      </w:pPr>
      <w:r>
        <w:rPr>
          <w:rFonts w:ascii="Times New Roman"/>
          <w:b w:val="false"/>
          <w:i w:val="false"/>
          <w:color w:val="000000"/>
          <w:sz w:val="28"/>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балаларына - 13 000 (он үш мың) теңге мөлшерінде.</w:t>
      </w:r>
    </w:p>
    <w:bookmarkEnd w:id="63"/>
    <w:bookmarkStart w:name="z73" w:id="64"/>
    <w:p>
      <w:pPr>
        <w:spacing w:after="0"/>
        <w:ind w:left="0"/>
        <w:jc w:val="both"/>
      </w:pPr>
      <w:r>
        <w:rPr>
          <w:rFonts w:ascii="Times New Roman"/>
          <w:b w:val="false"/>
          <w:i w:val="false"/>
          <w:color w:val="000000"/>
          <w:sz w:val="28"/>
        </w:rPr>
        <w:t>
      8. Әлеуметтік көмек өмірлік қиын жағдайға тап болған мұқтаж азаматтардың жекелеген санаттарына бір рет және (немесе) мерзімді (ай сайын) көрсетіледі:</w:t>
      </w:r>
    </w:p>
    <w:bookmarkEnd w:id="64"/>
    <w:bookmarkStart w:name="z74" w:id="65"/>
    <w:p>
      <w:pPr>
        <w:spacing w:after="0"/>
        <w:ind w:left="0"/>
        <w:jc w:val="both"/>
      </w:pPr>
      <w:r>
        <w:rPr>
          <w:rFonts w:ascii="Times New Roman"/>
          <w:b w:val="false"/>
          <w:i w:val="false"/>
          <w:color w:val="000000"/>
          <w:sz w:val="28"/>
        </w:rPr>
        <w:t>
      1) өмірлік қиын жағдайда деп танылған тұлғалар (отбасыларға) ең төменгі күнкөріс деңгейі мөлшерінің екі еселенген шегінен аспайтын жан басына шаққандағы орташа табысы ескеріле отырып бір рет көрсетіледі, келесі негіздер бойынша:</w:t>
      </w:r>
    </w:p>
    <w:bookmarkEnd w:id="65"/>
    <w:p>
      <w:pPr>
        <w:spacing w:after="0"/>
        <w:ind w:left="0"/>
        <w:jc w:val="both"/>
      </w:pPr>
      <w:r>
        <w:rPr>
          <w:rFonts w:ascii="Times New Roman"/>
          <w:b w:val="false"/>
          <w:i w:val="false"/>
          <w:color w:val="000000"/>
          <w:sz w:val="28"/>
        </w:rPr>
        <w:t>
      жетімдік;</w:t>
      </w:r>
    </w:p>
    <w:p>
      <w:pPr>
        <w:spacing w:after="0"/>
        <w:ind w:left="0"/>
        <w:jc w:val="both"/>
      </w:pPr>
      <w:r>
        <w:rPr>
          <w:rFonts w:ascii="Times New Roman"/>
          <w:b w:val="false"/>
          <w:i w:val="false"/>
          <w:color w:val="000000"/>
          <w:sz w:val="28"/>
        </w:rPr>
        <w:t>
      ата-ана қамқорлығының болмауы;</w:t>
      </w:r>
    </w:p>
    <w:p>
      <w:pPr>
        <w:spacing w:after="0"/>
        <w:ind w:left="0"/>
        <w:jc w:val="both"/>
      </w:pPr>
      <w:r>
        <w:rPr>
          <w:rFonts w:ascii="Times New Roman"/>
          <w:b w:val="false"/>
          <w:i w:val="false"/>
          <w:color w:val="000000"/>
          <w:sz w:val="28"/>
        </w:rPr>
        <w:t>
      кәмелетке толмағандардың қадағалаусыз қалуы, оның ішінде девиантты мінез-құлық;</w:t>
      </w:r>
    </w:p>
    <w:p>
      <w:pPr>
        <w:spacing w:after="0"/>
        <w:ind w:left="0"/>
        <w:jc w:val="both"/>
      </w:pPr>
      <w:r>
        <w:rPr>
          <w:rFonts w:ascii="Times New Roman"/>
          <w:b w:val="false"/>
          <w:i w:val="false"/>
          <w:color w:val="000000"/>
          <w:sz w:val="28"/>
        </w:rPr>
        <w:t>
      кәмелетке толмағандардың арнаулы білім беру ұйымдарында, ерекше режимде ұстайтын білім беру ұйымдарында болуы;</w:t>
      </w:r>
    </w:p>
    <w:p>
      <w:pPr>
        <w:spacing w:after="0"/>
        <w:ind w:left="0"/>
        <w:jc w:val="both"/>
      </w:pPr>
      <w:r>
        <w:rPr>
          <w:rFonts w:ascii="Times New Roman"/>
          <w:b w:val="false"/>
          <w:i w:val="false"/>
          <w:color w:val="000000"/>
          <w:sz w:val="28"/>
        </w:rPr>
        <w:t>
      туғаннан бастап үш жасқа дейінгі балалардың ерте психофизикалық даму мүмкіншіліктерінің шектелуі;</w:t>
      </w:r>
    </w:p>
    <w:p>
      <w:pPr>
        <w:spacing w:after="0"/>
        <w:ind w:left="0"/>
        <w:jc w:val="both"/>
      </w:pPr>
      <w:r>
        <w:rPr>
          <w:rFonts w:ascii="Times New Roman"/>
          <w:b w:val="false"/>
          <w:i w:val="false"/>
          <w:color w:val="000000"/>
          <w:sz w:val="28"/>
        </w:rPr>
        <w:t>
      дене бітімі және (немесе) ақыл-ой мүмкіншіліктеріне байланысты организм функцияларының тұрақты бұзылуы;</w:t>
      </w:r>
    </w:p>
    <w:p>
      <w:pPr>
        <w:spacing w:after="0"/>
        <w:ind w:left="0"/>
        <w:jc w:val="both"/>
      </w:pPr>
      <w:r>
        <w:rPr>
          <w:rFonts w:ascii="Times New Roman"/>
          <w:b w:val="false"/>
          <w:i w:val="false"/>
          <w:color w:val="000000"/>
          <w:sz w:val="28"/>
        </w:rPr>
        <w:t>
      әлеуметтік мәні бар аурулардың және айналадағыларға қауіп төндіретін аурулардың салдарынан тыныс-тіршілігінің шектелуі;</w:t>
      </w:r>
    </w:p>
    <w:p>
      <w:pPr>
        <w:spacing w:after="0"/>
        <w:ind w:left="0"/>
        <w:jc w:val="both"/>
      </w:pPr>
      <w:r>
        <w:rPr>
          <w:rFonts w:ascii="Times New Roman"/>
          <w:b w:val="false"/>
          <w:i w:val="false"/>
          <w:color w:val="000000"/>
          <w:sz w:val="28"/>
        </w:rPr>
        <w:t>
      жасының егде тартуына байланысты, бұрынғы ауруы және (немесе) мүгедектігі салдарынан өзіне-өзі күтім жасай алмауы;</w:t>
      </w:r>
    </w:p>
    <w:p>
      <w:pPr>
        <w:spacing w:after="0"/>
        <w:ind w:left="0"/>
        <w:jc w:val="both"/>
      </w:pPr>
      <w:r>
        <w:rPr>
          <w:rFonts w:ascii="Times New Roman"/>
          <w:b w:val="false"/>
          <w:i w:val="false"/>
          <w:color w:val="000000"/>
          <w:sz w:val="28"/>
        </w:rPr>
        <w:t>
      әлеуметтік бейімсіздікке және әлеуметтік депривацияға алып келген қатыгездікпен қарау;</w:t>
      </w:r>
    </w:p>
    <w:p>
      <w:pPr>
        <w:spacing w:after="0"/>
        <w:ind w:left="0"/>
        <w:jc w:val="both"/>
      </w:pPr>
      <w:r>
        <w:rPr>
          <w:rFonts w:ascii="Times New Roman"/>
          <w:b w:val="false"/>
          <w:i w:val="false"/>
          <w:color w:val="000000"/>
          <w:sz w:val="28"/>
        </w:rPr>
        <w:t>
      баспанасыздық (белгілі бір тұрғылықты жері жоқ адамдар);</w:t>
      </w:r>
    </w:p>
    <w:p>
      <w:pPr>
        <w:spacing w:after="0"/>
        <w:ind w:left="0"/>
        <w:jc w:val="both"/>
      </w:pPr>
      <w:r>
        <w:rPr>
          <w:rFonts w:ascii="Times New Roman"/>
          <w:b w:val="false"/>
          <w:i w:val="false"/>
          <w:color w:val="000000"/>
          <w:sz w:val="28"/>
        </w:rPr>
        <w:t>
      бас бостандығынан айыру орындарынан босатылуы;</w:t>
      </w:r>
    </w:p>
    <w:p>
      <w:pPr>
        <w:spacing w:after="0"/>
        <w:ind w:left="0"/>
        <w:jc w:val="both"/>
      </w:pPr>
      <w:r>
        <w:rPr>
          <w:rFonts w:ascii="Times New Roman"/>
          <w:b w:val="false"/>
          <w:i w:val="false"/>
          <w:color w:val="000000"/>
          <w:sz w:val="28"/>
        </w:rPr>
        <w:t>
      пробация қызметінің есебінде болу;</w:t>
      </w:r>
    </w:p>
    <w:bookmarkStart w:name="z75" w:id="66"/>
    <w:p>
      <w:pPr>
        <w:spacing w:after="0"/>
        <w:ind w:left="0"/>
        <w:jc w:val="both"/>
      </w:pPr>
      <w:r>
        <w:rPr>
          <w:rFonts w:ascii="Times New Roman"/>
          <w:b w:val="false"/>
          <w:i w:val="false"/>
          <w:color w:val="000000"/>
          <w:sz w:val="28"/>
        </w:rPr>
        <w:t>
      2) табиғи зілзаланың немесе өрттің салдарынан зардап шеккен азаматтарға (отбасыларға) пайда болу орны бойынша өмірлік қиын жағдайда қалған сәтінен бастап үш ай ішінде жан басына шаққандағы орташа табысты есепке алмай бір рет беріледі;</w:t>
      </w:r>
    </w:p>
    <w:bookmarkEnd w:id="66"/>
    <w:bookmarkStart w:name="z76" w:id="67"/>
    <w:p>
      <w:pPr>
        <w:spacing w:after="0"/>
        <w:ind w:left="0"/>
        <w:jc w:val="both"/>
      </w:pPr>
      <w:r>
        <w:rPr>
          <w:rFonts w:ascii="Times New Roman"/>
          <w:b w:val="false"/>
          <w:i w:val="false"/>
          <w:color w:val="000000"/>
          <w:sz w:val="28"/>
        </w:rPr>
        <w:t>
      3) туберкулезбен ауыратын, амбулаторлық емделу кезеңіндегі адамдарға, жан басына шаққандағы орташа табысы есепке алынбай, ай сайын 7 айлық есептік көрсеткіш мөлшерінде ұсынылады;</w:t>
      </w:r>
    </w:p>
    <w:bookmarkEnd w:id="67"/>
    <w:bookmarkStart w:name="z77" w:id="68"/>
    <w:p>
      <w:pPr>
        <w:spacing w:after="0"/>
        <w:ind w:left="0"/>
        <w:jc w:val="both"/>
      </w:pPr>
      <w:r>
        <w:rPr>
          <w:rFonts w:ascii="Times New Roman"/>
          <w:b w:val="false"/>
          <w:i w:val="false"/>
          <w:color w:val="000000"/>
          <w:sz w:val="28"/>
        </w:rPr>
        <w:t>
      4) адамның иммун тапшылығы вирусынан туындаған және қатерлі ісіктермен диспансерлік есепте тұрған (балалардың ата-аналарына немесе өзге де заңды өкілдерінің өтініші негізінде) жан басына шаққандағы орташа табысы есепке алынбай, тиісті қаржы жылына арналған республикалық бюджет туралы Қазақстан Республикасының Заңында белгіленген ең төмен күнкөріс деңгейінен екі еселенген мөлшерінде ай сайын тағайындалады.</w:t>
      </w:r>
    </w:p>
    <w:bookmarkEnd w:id="68"/>
    <w:p>
      <w:pPr>
        <w:spacing w:after="0"/>
        <w:ind w:left="0"/>
        <w:jc w:val="both"/>
      </w:pPr>
      <w:r>
        <w:rPr>
          <w:rFonts w:ascii="Times New Roman"/>
          <w:b w:val="false"/>
          <w:i w:val="false"/>
          <w:color w:val="000000"/>
          <w:sz w:val="28"/>
        </w:rPr>
        <w:t>
      Әрбір жекелеген жағдайда көрсетілетін әлеуметтік көмек мөлшерін арнайы комиссия айқындайды.</w:t>
      </w:r>
    </w:p>
    <w:p>
      <w:pPr>
        <w:spacing w:after="0"/>
        <w:ind w:left="0"/>
        <w:jc w:val="both"/>
      </w:pPr>
      <w:r>
        <w:rPr>
          <w:rFonts w:ascii="Times New Roman"/>
          <w:b w:val="false"/>
          <w:i w:val="false"/>
          <w:color w:val="000000"/>
          <w:sz w:val="28"/>
        </w:rPr>
        <w:t>
      Әлеуметтік көмектің шекті мөлшері 100 (жүз) айлық есептік көрсеткішті құрайды.</w:t>
      </w:r>
    </w:p>
    <w:bookmarkStart w:name="z78" w:id="69"/>
    <w:p>
      <w:pPr>
        <w:spacing w:after="0"/>
        <w:ind w:left="0"/>
        <w:jc w:val="both"/>
      </w:pPr>
      <w:r>
        <w:rPr>
          <w:rFonts w:ascii="Times New Roman"/>
          <w:b w:val="false"/>
          <w:i w:val="false"/>
          <w:color w:val="000000"/>
          <w:sz w:val="28"/>
        </w:rPr>
        <w:t>
      9.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69"/>
    <w:bookmarkStart w:name="z79" w:id="70"/>
    <w:p>
      <w:pPr>
        <w:spacing w:after="0"/>
        <w:ind w:left="0"/>
        <w:jc w:val="both"/>
      </w:pPr>
      <w:r>
        <w:rPr>
          <w:rFonts w:ascii="Times New Roman"/>
          <w:b w:val="false"/>
          <w:i w:val="false"/>
          <w:color w:val="000000"/>
          <w:sz w:val="28"/>
        </w:rPr>
        <w:t>
      10.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70"/>
    <w:p>
      <w:pPr>
        <w:spacing w:after="0"/>
        <w:ind w:left="0"/>
        <w:jc w:val="both"/>
      </w:pPr>
      <w:r>
        <w:rPr>
          <w:rFonts w:ascii="Times New Roman"/>
          <w:b w:val="false"/>
          <w:i w:val="false"/>
          <w:color w:val="000000"/>
          <w:sz w:val="28"/>
        </w:rPr>
        <w:t>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Үлгілік Қағидалардың </w:t>
      </w:r>
      <w:r>
        <w:rPr>
          <w:rFonts w:ascii="Times New Roman"/>
          <w:b w:val="false"/>
          <w:i w:val="false"/>
          <w:color w:val="000000"/>
          <w:sz w:val="28"/>
        </w:rPr>
        <w:t>13-тармағына</w:t>
      </w:r>
      <w:r>
        <w:rPr>
          <w:rFonts w:ascii="Times New Roman"/>
          <w:b w:val="false"/>
          <w:i w:val="false"/>
          <w:color w:val="000000"/>
          <w:sz w:val="28"/>
        </w:rPr>
        <w:t> сәйкес құжаттардың тізбесін қоса бере отырып өтініш ұсынады.</w:t>
      </w:r>
    </w:p>
    <w:bookmarkStart w:name="z80" w:id="71"/>
    <w:p>
      <w:pPr>
        <w:spacing w:after="0"/>
        <w:ind w:left="0"/>
        <w:jc w:val="both"/>
      </w:pPr>
      <w:r>
        <w:rPr>
          <w:rFonts w:ascii="Times New Roman"/>
          <w:b w:val="false"/>
          <w:i w:val="false"/>
          <w:color w:val="000000"/>
          <w:sz w:val="28"/>
        </w:rPr>
        <w:t>
      11. Әлеуметтік көмек ұсынуға шығыстарды қаржыландыру аудан бюджетінде көзделген ағымдағы қаржы жылына арналған қаражат шегінде жүзргізіледі.</w:t>
      </w:r>
    </w:p>
    <w:bookmarkEnd w:id="71"/>
    <w:bookmarkStart w:name="z81" w:id="72"/>
    <w:p>
      <w:pPr>
        <w:spacing w:after="0"/>
        <w:ind w:left="0"/>
        <w:jc w:val="both"/>
      </w:pPr>
      <w:r>
        <w:rPr>
          <w:rFonts w:ascii="Times New Roman"/>
          <w:b w:val="false"/>
          <w:i w:val="false"/>
          <w:color w:val="000000"/>
          <w:sz w:val="28"/>
        </w:rPr>
        <w:t>
      12.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72"/>
    <w:bookmarkStart w:name="z82" w:id="73"/>
    <w:p>
      <w:pPr>
        <w:spacing w:after="0"/>
        <w:ind w:left="0"/>
        <w:jc w:val="left"/>
      </w:pPr>
      <w:r>
        <w:rPr>
          <w:rFonts w:ascii="Times New Roman"/>
          <w:b/>
          <w:i w:val="false"/>
          <w:color w:val="000000"/>
        </w:rPr>
        <w:t xml:space="preserve"> 3 тарау. Қорытынды ереже</w:t>
      </w:r>
    </w:p>
    <w:bookmarkEnd w:id="73"/>
    <w:bookmarkStart w:name="z83" w:id="74"/>
    <w:p>
      <w:pPr>
        <w:spacing w:after="0"/>
        <w:ind w:left="0"/>
        <w:jc w:val="both"/>
      </w:pPr>
      <w:r>
        <w:rPr>
          <w:rFonts w:ascii="Times New Roman"/>
          <w:b w:val="false"/>
          <w:i w:val="false"/>
          <w:color w:val="000000"/>
          <w:sz w:val="28"/>
        </w:rPr>
        <w:t>
      13. Әлеуметтік көмек ұсынудың мониторингісі және оларға есеп жүргізуді уәкілетті орган "Е-Собес" автоматтандырылған ақпараттық жүйесінің дерекқорларын пайдалана отырып жүргізеді.</w:t>
      </w:r>
    </w:p>
    <w:bookmarkEnd w:id="74"/>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