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9eee" w14:textId="f329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15 сәуірдегі № 24-246/V шешімі. Шығыс Қазақстан облысының Әділет департаментінде 2014 жылғы 20 мамырда № 3352 болып тіркелді. Күші жойылды - Шығыс Қазақстан облысы Үржар аудандық мәслихатының 2016 жылғы 9 маусымдағы № 3-35/VI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Үржар аудандық мәслихатының 09.06.2016 № 3-35/VI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баптарына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Үржар аудандық мәслихатының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Үржар аудандық мәслихаттың 2012 жылғы 05 наурыздағы "V-шақырылған Үржар аудандық мәслихаттың жұмыс регламенті туралы" № 2-16-V шешімінің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шешім олар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М.Бітімбаев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15 сәуірдегі 2014 жылғы</w:t>
            </w:r>
            <w:r>
              <w:br/>
            </w:r>
            <w:r>
              <w:rPr>
                <w:rFonts w:ascii="Times New Roman"/>
                <w:b w:val="false"/>
                <w:i w:val="false"/>
                <w:color w:val="000000"/>
                <w:sz w:val="20"/>
              </w:rPr>
              <w:t>№ 24-246/V шешіміне</w:t>
            </w:r>
            <w:r>
              <w:br/>
            </w:r>
            <w:r>
              <w:rPr>
                <w:rFonts w:ascii="Times New Roman"/>
                <w:b w:val="false"/>
                <w:i w:val="false"/>
                <w:color w:val="000000"/>
                <w:sz w:val="20"/>
              </w:rPr>
              <w:t>қосымша</w:t>
            </w:r>
          </w:p>
        </w:tc>
      </w:tr>
    </w:tbl>
    <w:bookmarkStart w:name="z13" w:id="0"/>
    <w:p>
      <w:pPr>
        <w:spacing w:after="0"/>
        <w:ind w:left="0"/>
        <w:jc w:val="left"/>
      </w:pPr>
      <w:r>
        <w:rPr>
          <w:rFonts w:ascii="Times New Roman"/>
          <w:b/>
          <w:i w:val="false"/>
          <w:color w:val="000000"/>
        </w:rPr>
        <w:t xml:space="preserve"> Үржар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Үржар аудандық мәслихатының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Мәслихат (жергілікті өкілді орган) – ауданның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xml:space="preserve">
      3. </w:t>
      </w:r>
      <w:r>
        <w:rPr>
          <w:rFonts w:ascii="Times New Roman"/>
          <w:b w:val="false"/>
          <w:i w:val="false"/>
          <w:color w:val="000000"/>
          <w:sz w:val="28"/>
        </w:rPr>
        <w:t xml:space="preserve">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xml:space="preserve">
      5. </w:t>
      </w:r>
      <w:r>
        <w:rPr>
          <w:rFonts w:ascii="Times New Roman"/>
          <w:b w:val="false"/>
          <w:i w:val="false"/>
          <w:color w:val="000000"/>
          <w:sz w:val="28"/>
        </w:rPr>
        <w:t>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xml:space="preserve">
      6. </w:t>
      </w:r>
      <w:r>
        <w:rPr>
          <w:rFonts w:ascii="Times New Roman"/>
          <w:b w:val="false"/>
          <w:i w:val="false"/>
          <w:color w:val="000000"/>
          <w:sz w:val="28"/>
        </w:rPr>
        <w:t>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Үржар аудандық мәслихатының 13.07.2015 </w:t>
      </w:r>
      <w:r>
        <w:rPr>
          <w:rFonts w:ascii="Times New Roman"/>
          <w:b w:val="false"/>
          <w:i w:val="false"/>
          <w:color w:val="ff0000"/>
          <w:sz w:val="28"/>
        </w:rPr>
        <w:t>N 34-392/V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8. </w:t>
      </w:r>
      <w:r>
        <w:rPr>
          <w:rFonts w:ascii="Times New Roman"/>
          <w:b w:val="false"/>
          <w:i w:val="false"/>
          <w:color w:val="000000"/>
          <w:sz w:val="28"/>
        </w:rPr>
        <w:t>Мәслихаттың кезектен тыс сессиясын аудандық мәслихатқа сайланған депутаттар санының кемінде үштен бірінің, сондай-ақ аудандық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xml:space="preserve">
      9. </w:t>
      </w:r>
      <w:r>
        <w:rPr>
          <w:rFonts w:ascii="Times New Roman"/>
          <w:b w:val="false"/>
          <w:i w:val="false"/>
          <w:color w:val="000000"/>
          <w:sz w:val="28"/>
        </w:rPr>
        <w:t>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аудандық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xml:space="preserve">
      10. </w:t>
      </w:r>
      <w:r>
        <w:rPr>
          <w:rFonts w:ascii="Times New Roman"/>
          <w:b w:val="false"/>
          <w:i w:val="false"/>
          <w:color w:val="000000"/>
          <w:sz w:val="28"/>
        </w:rPr>
        <w:t xml:space="preserve">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xml:space="preserve">
      11. </w:t>
      </w:r>
      <w:r>
        <w:rPr>
          <w:rFonts w:ascii="Times New Roman"/>
          <w:b w:val="false"/>
          <w:i w:val="false"/>
          <w:color w:val="000000"/>
          <w:sz w:val="28"/>
        </w:rPr>
        <w:t>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xml:space="preserve">
      12. </w:t>
      </w:r>
      <w:r>
        <w:rPr>
          <w:rFonts w:ascii="Times New Roman"/>
          <w:b w:val="false"/>
          <w:i w:val="false"/>
          <w:color w:val="000000"/>
          <w:sz w:val="28"/>
        </w:rPr>
        <w:t>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xml:space="preserve">
      13. </w:t>
      </w:r>
      <w:r>
        <w:rPr>
          <w:rFonts w:ascii="Times New Roman"/>
          <w:b w:val="false"/>
          <w:i w:val="false"/>
          <w:color w:val="000000"/>
          <w:sz w:val="28"/>
        </w:rPr>
        <w:t>Мәслихаттың қарауына жататын мәселелер бойынша мәслихат сессиясына аудан әкімі, селолық округ әкімдері, сессияда жұмысы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xml:space="preserve">
      14. </w:t>
      </w:r>
      <w:r>
        <w:rPr>
          <w:rFonts w:ascii="Times New Roman"/>
          <w:b w:val="false"/>
          <w:i w:val="false"/>
          <w:color w:val="000000"/>
          <w:sz w:val="28"/>
        </w:rPr>
        <w:t>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xml:space="preserve">
      15. </w:t>
      </w:r>
      <w:r>
        <w:rPr>
          <w:rFonts w:ascii="Times New Roman"/>
          <w:b w:val="false"/>
          <w:i w:val="false"/>
          <w:color w:val="000000"/>
          <w:sz w:val="28"/>
        </w:rPr>
        <w:t>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xml:space="preserve">
      16. </w:t>
      </w:r>
      <w:r>
        <w:rPr>
          <w:rFonts w:ascii="Times New Roman"/>
          <w:b w:val="false"/>
          <w:i w:val="false"/>
          <w:color w:val="000000"/>
          <w:sz w:val="28"/>
        </w:rPr>
        <w:t>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xml:space="preserve">
      17. </w:t>
      </w:r>
      <w:r>
        <w:rPr>
          <w:rFonts w:ascii="Times New Roman"/>
          <w:b w:val="false"/>
          <w:i w:val="false"/>
          <w:color w:val="000000"/>
          <w:sz w:val="28"/>
        </w:rPr>
        <w:t>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xml:space="preserve">
      19. </w:t>
      </w:r>
      <w:r>
        <w:rPr>
          <w:rFonts w:ascii="Times New Roman"/>
          <w:b w:val="false"/>
          <w:i w:val="false"/>
          <w:color w:val="000000"/>
          <w:sz w:val="28"/>
        </w:rPr>
        <w:t>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 xml:space="preserve">Сессияның төрағасы немесе мәслихаттың хатшысы қарауға қабылданған шешімдердің жобаларын барлық қажетті материалдарымен бірге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құрай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xml:space="preserve">
      20. </w:t>
      </w:r>
      <w:r>
        <w:rPr>
          <w:rFonts w:ascii="Times New Roman"/>
          <w:b w:val="false"/>
          <w:i w:val="false"/>
          <w:color w:val="000000"/>
          <w:sz w:val="28"/>
        </w:rPr>
        <w:t>Шығыс Қазақстан облысы Үржар аудандық мәслихатының нормативтік құқықтық шешімдері Қазақстан Республикасы Әділет Министрлігі Шығыс Қазақстан облысы Әділет Департаментіне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ff0000"/>
          <w:sz w:val="28"/>
        </w:rPr>
        <w:t>      Ескерту.</w:t>
      </w:r>
      <w:r>
        <w:rPr>
          <w:rFonts w:ascii="Times New Roman"/>
          <w:b w:val="false"/>
          <w:i w:val="false"/>
          <w:color w:val="ff0000"/>
          <w:sz w:val="28"/>
        </w:rPr>
        <w:t xml:space="preserve"> 20-тармақ жаңа редакцияда - Шығыс Қазақстан облысы Үржар аудандық мәслихатының 14.10.2014 </w:t>
      </w:r>
      <w:r>
        <w:rPr>
          <w:rFonts w:ascii="Times New Roman"/>
          <w:b w:val="false"/>
          <w:i w:val="false"/>
          <w:color w:val="ff0000"/>
          <w:sz w:val="28"/>
        </w:rPr>
        <w:t>N 26-299/V</w:t>
      </w:r>
      <w:r>
        <w:rPr>
          <w:rFonts w:ascii="Times New Roman"/>
          <w:b w:val="false"/>
          <w:i w:val="false"/>
          <w:color w:val="ff0000"/>
          <w:sz w:val="28"/>
        </w:rPr>
        <w:t xml:space="preserve"> шешімімен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21. </w:t>
      </w:r>
      <w:r>
        <w:rPr>
          <w:rFonts w:ascii="Times New Roman"/>
          <w:b w:val="false"/>
          <w:i w:val="false"/>
          <w:color w:val="000000"/>
          <w:sz w:val="28"/>
        </w:rPr>
        <w:t>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xml:space="preserve">
      22. </w:t>
      </w:r>
      <w:r>
        <w:rPr>
          <w:rFonts w:ascii="Times New Roman"/>
          <w:b w:val="false"/>
          <w:i w:val="false"/>
          <w:color w:val="000000"/>
          <w:sz w:val="28"/>
        </w:rPr>
        <w:t>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xml:space="preserve">
      23. </w:t>
      </w:r>
      <w:r>
        <w:rPr>
          <w:rFonts w:ascii="Times New Roman"/>
          <w:b w:val="false"/>
          <w:i w:val="false"/>
          <w:color w:val="000000"/>
          <w:sz w:val="28"/>
        </w:rPr>
        <w:t>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xml:space="preserve">
      24. </w:t>
      </w:r>
      <w:r>
        <w:rPr>
          <w:rFonts w:ascii="Times New Roman"/>
          <w:b w:val="false"/>
          <w:i w:val="false"/>
          <w:color w:val="000000"/>
          <w:sz w:val="28"/>
        </w:rPr>
        <w:t>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xml:space="preserve">
      25. </w:t>
      </w:r>
      <w:r>
        <w:rPr>
          <w:rFonts w:ascii="Times New Roman"/>
          <w:b w:val="false"/>
          <w:i w:val="false"/>
          <w:color w:val="000000"/>
          <w:sz w:val="28"/>
        </w:rPr>
        <w:t>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xml:space="preserve">
      1) </w:t>
      </w:r>
      <w:r>
        <w:rPr>
          <w:rFonts w:ascii="Times New Roman"/>
          <w:b w:val="false"/>
          <w:i w:val="false"/>
          <w:color w:val="000000"/>
          <w:sz w:val="28"/>
        </w:rPr>
        <w:t>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xml:space="preserve">
      2) </w:t>
      </w:r>
      <w:r>
        <w:rPr>
          <w:rFonts w:ascii="Times New Roman"/>
          <w:b w:val="false"/>
          <w:i w:val="false"/>
          <w:color w:val="000000"/>
          <w:sz w:val="28"/>
        </w:rPr>
        <w:t>негізге алынған жобаға кірмеген барлық түзетулер кезек бойынша дауысқа салынады;</w:t>
      </w:r>
      <w:r>
        <w:br/>
      </w:r>
      <w:r>
        <w:rPr>
          <w:rFonts w:ascii="Times New Roman"/>
          <w:b w:val="false"/>
          <w:i w:val="false"/>
          <w:color w:val="000000"/>
          <w:sz w:val="28"/>
        </w:rPr>
        <w:t xml:space="preserve">
      3) </w:t>
      </w:r>
      <w:r>
        <w:rPr>
          <w:rFonts w:ascii="Times New Roman"/>
          <w:b w:val="false"/>
          <w:i w:val="false"/>
          <w:color w:val="000000"/>
          <w:sz w:val="28"/>
        </w:rPr>
        <w:t>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xml:space="preserve">
      26. </w:t>
      </w:r>
      <w:r>
        <w:rPr>
          <w:rFonts w:ascii="Times New Roman"/>
          <w:b w:val="false"/>
          <w:i w:val="false"/>
          <w:color w:val="000000"/>
          <w:sz w:val="28"/>
        </w:rPr>
        <w:t>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xml:space="preserve">
      27. </w:t>
      </w:r>
      <w:r>
        <w:rPr>
          <w:rFonts w:ascii="Times New Roman"/>
          <w:b w:val="false"/>
          <w:i w:val="false"/>
          <w:color w:val="000000"/>
          <w:sz w:val="28"/>
        </w:rPr>
        <w:t>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28. </w:t>
      </w:r>
      <w:r>
        <w:rPr>
          <w:rFonts w:ascii="Times New Roman"/>
          <w:b w:val="false"/>
          <w:i w:val="false"/>
          <w:color w:val="000000"/>
          <w:sz w:val="28"/>
        </w:rPr>
        <w:t>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бюджеті бекіту туралы облыстық мәслихатының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xml:space="preserve">
      29. </w:t>
      </w:r>
      <w:r>
        <w:rPr>
          <w:rFonts w:ascii="Times New Roman"/>
          <w:b w:val="false"/>
          <w:i w:val="false"/>
          <w:color w:val="000000"/>
          <w:sz w:val="28"/>
        </w:rPr>
        <w:t xml:space="preserve">Мәслихаттың кезекті сессиясына тиісті жылға арналған аудандық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xml:space="preserve">
      30. </w:t>
      </w:r>
      <w:r>
        <w:rPr>
          <w:rFonts w:ascii="Times New Roman"/>
          <w:b w:val="false"/>
          <w:i w:val="false"/>
          <w:color w:val="000000"/>
          <w:sz w:val="28"/>
        </w:rPr>
        <w:t xml:space="preserve">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 </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Мәслихат аудан әкімінің есебін тыңдау жолымен тиісті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w:t>
      </w:r>
      <w:r>
        <w:rPr>
          <w:rFonts w:ascii="Times New Roman"/>
          <w:b w:val="false"/>
          <w:i w:val="false"/>
          <w:color w:val="000000"/>
          <w:sz w:val="28"/>
        </w:rPr>
        <w:t xml:space="preserve">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w:t>
      </w:r>
      <w:r>
        <w:rPr>
          <w:rFonts w:ascii="Times New Roman"/>
          <w:b w:val="false"/>
          <w:i w:val="false"/>
          <w:color w:val="000000"/>
          <w:sz w:val="28"/>
        </w:rPr>
        <w:t>Аудан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Аудан әкімі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xml:space="preserve">
      33. </w:t>
      </w:r>
      <w:r>
        <w:rPr>
          <w:rFonts w:ascii="Times New Roman"/>
          <w:b w:val="false"/>
          <w:i w:val="false"/>
          <w:color w:val="000000"/>
          <w:sz w:val="28"/>
        </w:rPr>
        <w:t>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xml:space="preserve">
      34. </w:t>
      </w:r>
      <w:r>
        <w:rPr>
          <w:rFonts w:ascii="Times New Roman"/>
          <w:b w:val="false"/>
          <w:i w:val="false"/>
          <w:color w:val="000000"/>
          <w:sz w:val="28"/>
        </w:rPr>
        <w:t>Облыстық тексеру комиссияларының аудандың бюджеттің атқарылуы туралы есебі аудандық мәслихатта жыл сайын қаралады.</w:t>
      </w:r>
      <w:r>
        <w:br/>
      </w:r>
      <w:r>
        <w:rPr>
          <w:rFonts w:ascii="Times New Roman"/>
          <w:b w:val="false"/>
          <w:i w:val="false"/>
          <w:color w:val="000000"/>
          <w:sz w:val="28"/>
        </w:rPr>
        <w:t>
      </w:t>
      </w:r>
      <w:r>
        <w:rPr>
          <w:rFonts w:ascii="Times New Roman"/>
          <w:b w:val="false"/>
          <w:i w:val="false"/>
          <w:color w:val="000000"/>
          <w:sz w:val="28"/>
        </w:rPr>
        <w:t>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 xml:space="preserve">Селолық округ тұрғындарын мәслихаттың есебімен жергілікті </w:t>
      </w:r>
      <w:r>
        <w:rPr>
          <w:rFonts w:ascii="Times New Roman"/>
          <w:b w:val="false"/>
          <w:i w:val="false"/>
          <w:color w:val="000000"/>
          <w:sz w:val="28"/>
        </w:rPr>
        <w:t>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xml:space="preserve">
      36. </w:t>
      </w:r>
      <w:r>
        <w:rPr>
          <w:rFonts w:ascii="Times New Roman"/>
          <w:b w:val="false"/>
          <w:i w:val="false"/>
          <w:color w:val="000000"/>
          <w:sz w:val="28"/>
        </w:rPr>
        <w:t>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xml:space="preserve">
      37. </w:t>
      </w:r>
      <w:r>
        <w:rPr>
          <w:rFonts w:ascii="Times New Roman"/>
          <w:b w:val="false"/>
          <w:i w:val="false"/>
          <w:color w:val="000000"/>
          <w:sz w:val="28"/>
        </w:rPr>
        <w:t>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xml:space="preserve">
      38. </w:t>
      </w:r>
      <w:r>
        <w:rPr>
          <w:rFonts w:ascii="Times New Roman"/>
          <w:b w:val="false"/>
          <w:i w:val="false"/>
          <w:color w:val="000000"/>
          <w:sz w:val="28"/>
        </w:rPr>
        <w:t>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xml:space="preserve">
      39. </w:t>
      </w:r>
      <w:r>
        <w:rPr>
          <w:rFonts w:ascii="Times New Roman"/>
          <w:b w:val="false"/>
          <w:i w:val="false"/>
          <w:color w:val="000000"/>
          <w:sz w:val="28"/>
        </w:rPr>
        <w:t>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xml:space="preserve">      40. </w:t>
      </w:r>
      <w:r>
        <w:rPr>
          <w:rFonts w:ascii="Times New Roman"/>
          <w:b w:val="false"/>
          <w:i w:val="false"/>
          <w:color w:val="000000"/>
          <w:sz w:val="28"/>
        </w:rPr>
        <w:t>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xml:space="preserve">
      41. </w:t>
      </w:r>
      <w:r>
        <w:rPr>
          <w:rFonts w:ascii="Times New Roman"/>
          <w:b w:val="false"/>
          <w:i w:val="false"/>
          <w:color w:val="000000"/>
          <w:sz w:val="28"/>
        </w:rPr>
        <w:t>Мәслихат сессиясының төрағасы:</w:t>
      </w:r>
      <w:r>
        <w:br/>
      </w:r>
      <w:r>
        <w:rPr>
          <w:rFonts w:ascii="Times New Roman"/>
          <w:b w:val="false"/>
          <w:i w:val="false"/>
          <w:color w:val="000000"/>
          <w:sz w:val="28"/>
        </w:rPr>
        <w:t xml:space="preserve">
      1) </w:t>
      </w:r>
      <w:r>
        <w:rPr>
          <w:rFonts w:ascii="Times New Roman"/>
          <w:b w:val="false"/>
          <w:i w:val="false"/>
          <w:color w:val="000000"/>
          <w:sz w:val="28"/>
        </w:rPr>
        <w:t>мәслихат сессиясын шақыру туралы шешiм қабылдайды;</w:t>
      </w:r>
      <w:r>
        <w:br/>
      </w:r>
      <w:r>
        <w:rPr>
          <w:rFonts w:ascii="Times New Roman"/>
          <w:b w:val="false"/>
          <w:i w:val="false"/>
          <w:color w:val="000000"/>
          <w:sz w:val="28"/>
        </w:rPr>
        <w:t xml:space="preserve">
      2) </w:t>
      </w:r>
      <w:r>
        <w:rPr>
          <w:rFonts w:ascii="Times New Roman"/>
          <w:b w:val="false"/>
          <w:i w:val="false"/>
          <w:color w:val="000000"/>
          <w:sz w:val="28"/>
        </w:rPr>
        <w:t>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xml:space="preserve">
      3) </w:t>
      </w:r>
      <w:r>
        <w:rPr>
          <w:rFonts w:ascii="Times New Roman"/>
          <w:b w:val="false"/>
          <w:i w:val="false"/>
          <w:color w:val="000000"/>
          <w:sz w:val="28"/>
        </w:rPr>
        <w:t>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xml:space="preserve">
      4) </w:t>
      </w:r>
      <w:r>
        <w:rPr>
          <w:rFonts w:ascii="Times New Roman"/>
          <w:b w:val="false"/>
          <w:i w:val="false"/>
          <w:color w:val="000000"/>
          <w:sz w:val="28"/>
        </w:rPr>
        <w:t>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42. </w:t>
      </w:r>
      <w:r>
        <w:rPr>
          <w:rFonts w:ascii="Times New Roman"/>
          <w:b w:val="false"/>
          <w:i w:val="false"/>
          <w:color w:val="000000"/>
          <w:sz w:val="28"/>
        </w:rPr>
        <w:t>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0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xml:space="preserve">      43. </w:t>
      </w:r>
      <w:r>
        <w:rPr>
          <w:rFonts w:ascii="Times New Roman"/>
          <w:b w:val="false"/>
          <w:i w:val="false"/>
          <w:color w:val="000000"/>
          <w:sz w:val="28"/>
        </w:rPr>
        <w:t>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xml:space="preserve">
      44. </w:t>
      </w:r>
      <w:r>
        <w:rPr>
          <w:rFonts w:ascii="Times New Roman"/>
          <w:b w:val="false"/>
          <w:i w:val="false"/>
          <w:color w:val="000000"/>
          <w:sz w:val="28"/>
        </w:rPr>
        <w:t>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45. </w:t>
      </w:r>
      <w:r>
        <w:rPr>
          <w:rFonts w:ascii="Times New Roman"/>
          <w:b w:val="false"/>
          <w:i w:val="false"/>
          <w:color w:val="000000"/>
          <w:sz w:val="28"/>
        </w:rPr>
        <w:t>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14"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xml:space="preserve">      46. </w:t>
      </w:r>
      <w:r>
        <w:rPr>
          <w:rFonts w:ascii="Times New Roman"/>
          <w:b w:val="false"/>
          <w:i w:val="false"/>
          <w:color w:val="000000"/>
          <w:sz w:val="28"/>
        </w:rPr>
        <w:t>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xml:space="preserve">
      47. </w:t>
      </w:r>
      <w:r>
        <w:rPr>
          <w:rFonts w:ascii="Times New Roman"/>
          <w:b w:val="false"/>
          <w:i w:val="false"/>
          <w:color w:val="000000"/>
          <w:sz w:val="28"/>
        </w:rPr>
        <w:t>Тұрақты комиссиялардың қызметін ұйымдастыру, оның функциялары мен өкілеттіктері Қазақстан Республикасының Заңдарымен айқындалады.</w:t>
      </w:r>
      <w:r>
        <w:br/>
      </w:r>
      <w:r>
        <w:rPr>
          <w:rFonts w:ascii="Times New Roman"/>
          <w:b w:val="false"/>
          <w:i w:val="false"/>
          <w:color w:val="000000"/>
          <w:sz w:val="28"/>
        </w:rPr>
        <w:t xml:space="preserve">
      48. </w:t>
      </w:r>
      <w:r>
        <w:rPr>
          <w:rFonts w:ascii="Times New Roman"/>
          <w:b w:val="false"/>
          <w:i w:val="false"/>
          <w:color w:val="000000"/>
          <w:sz w:val="28"/>
        </w:rPr>
        <w:t>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xml:space="preserve">
      49. </w:t>
      </w:r>
      <w:r>
        <w:rPr>
          <w:rFonts w:ascii="Times New Roman"/>
          <w:b w:val="false"/>
          <w:i w:val="false"/>
          <w:color w:val="000000"/>
          <w:sz w:val="28"/>
        </w:rPr>
        <w:t>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w:t>
      </w:r>
      <w:r>
        <w:br/>
      </w:r>
      <w:r>
        <w:rPr>
          <w:rFonts w:ascii="Times New Roman"/>
          <w:b w:val="false"/>
          <w:i w:val="false"/>
          <w:color w:val="000000"/>
          <w:sz w:val="28"/>
        </w:rPr>
        <w:t>
      </w:t>
      </w:r>
      <w:r>
        <w:rPr>
          <w:rFonts w:ascii="Times New Roman"/>
          <w:b w:val="false"/>
          <w:i w:val="false"/>
          <w:color w:val="000000"/>
          <w:sz w:val="28"/>
        </w:rPr>
        <w:t>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50. </w:t>
      </w:r>
      <w:r>
        <w:rPr>
          <w:rFonts w:ascii="Times New Roman"/>
          <w:b w:val="false"/>
          <w:i w:val="false"/>
          <w:color w:val="000000"/>
          <w:sz w:val="28"/>
        </w:rPr>
        <w:t xml:space="preserve">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p>
    <w:bookmarkStart w:name="z133"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xml:space="preserve">      51. </w:t>
      </w:r>
      <w:r>
        <w:rPr>
          <w:rFonts w:ascii="Times New Roman"/>
          <w:b w:val="false"/>
          <w:i w:val="false"/>
          <w:color w:val="000000"/>
          <w:sz w:val="28"/>
        </w:rPr>
        <w:t>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xml:space="preserve">
      52. </w:t>
      </w:r>
      <w:r>
        <w:rPr>
          <w:rFonts w:ascii="Times New Roman"/>
          <w:b w:val="false"/>
          <w:i w:val="false"/>
          <w:color w:val="000000"/>
          <w:sz w:val="28"/>
        </w:rPr>
        <w:t>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xml:space="preserve">
      53. </w:t>
      </w:r>
      <w:r>
        <w:rPr>
          <w:rFonts w:ascii="Times New Roman"/>
          <w:b w:val="false"/>
          <w:i w:val="false"/>
          <w:color w:val="000000"/>
          <w:sz w:val="28"/>
        </w:rPr>
        <w:t>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41"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xml:space="preserve">      54. </w:t>
      </w:r>
      <w:r>
        <w:rPr>
          <w:rFonts w:ascii="Times New Roman"/>
          <w:b w:val="false"/>
          <w:i w:val="false"/>
          <w:color w:val="000000"/>
          <w:sz w:val="28"/>
        </w:rPr>
        <w:t xml:space="preserve">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xml:space="preserve">
      55. </w:t>
      </w:r>
      <w:r>
        <w:rPr>
          <w:rFonts w:ascii="Times New Roman"/>
          <w:b w:val="false"/>
          <w:i w:val="false"/>
          <w:color w:val="000000"/>
          <w:sz w:val="28"/>
        </w:rPr>
        <w:t>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xml:space="preserve">
      56. </w:t>
      </w:r>
      <w:r>
        <w:rPr>
          <w:rFonts w:ascii="Times New Roman"/>
          <w:b w:val="false"/>
          <w:i w:val="false"/>
          <w:color w:val="000000"/>
          <w:sz w:val="28"/>
        </w:rPr>
        <w:t>Депутаттық бірлестіктердің мүшелері:</w:t>
      </w:r>
      <w:r>
        <w:br/>
      </w:r>
      <w:r>
        <w:rPr>
          <w:rFonts w:ascii="Times New Roman"/>
          <w:b w:val="false"/>
          <w:i w:val="false"/>
          <w:color w:val="000000"/>
          <w:sz w:val="28"/>
        </w:rPr>
        <w:t xml:space="preserve">
      1) </w:t>
      </w:r>
      <w:r>
        <w:rPr>
          <w:rFonts w:ascii="Times New Roman"/>
          <w:b w:val="false"/>
          <w:i w:val="false"/>
          <w:color w:val="000000"/>
          <w:sz w:val="28"/>
        </w:rPr>
        <w:t>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xml:space="preserve">
      2) </w:t>
      </w:r>
      <w:r>
        <w:rPr>
          <w:rFonts w:ascii="Times New Roman"/>
          <w:b w:val="false"/>
          <w:i w:val="false"/>
          <w:color w:val="000000"/>
          <w:sz w:val="28"/>
        </w:rPr>
        <w:t>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xml:space="preserve">
      3) </w:t>
      </w:r>
      <w:r>
        <w:rPr>
          <w:rFonts w:ascii="Times New Roman"/>
          <w:b w:val="false"/>
          <w:i w:val="false"/>
          <w:color w:val="000000"/>
          <w:sz w:val="28"/>
        </w:rPr>
        <w:t>мәслихат шешімдерінің жобаларына түзетулер ұсынуы;</w:t>
      </w:r>
      <w:r>
        <w:br/>
      </w:r>
      <w:r>
        <w:rPr>
          <w:rFonts w:ascii="Times New Roman"/>
          <w:b w:val="false"/>
          <w:i w:val="false"/>
          <w:color w:val="000000"/>
          <w:sz w:val="28"/>
        </w:rPr>
        <w:t xml:space="preserve">
      4) </w:t>
      </w:r>
      <w:r>
        <w:rPr>
          <w:rFonts w:ascii="Times New Roman"/>
          <w:b w:val="false"/>
          <w:i w:val="false"/>
          <w:color w:val="000000"/>
          <w:sz w:val="28"/>
        </w:rPr>
        <w:t>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xml:space="preserve">
      57. </w:t>
      </w:r>
      <w:r>
        <w:rPr>
          <w:rFonts w:ascii="Times New Roman"/>
          <w:b w:val="false"/>
          <w:i w:val="false"/>
          <w:color w:val="000000"/>
          <w:sz w:val="28"/>
        </w:rPr>
        <w:t>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0"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xml:space="preserve">      58. </w:t>
      </w:r>
      <w:r>
        <w:rPr>
          <w:rFonts w:ascii="Times New Roman"/>
          <w:b w:val="false"/>
          <w:i w:val="false"/>
          <w:color w:val="000000"/>
          <w:sz w:val="28"/>
        </w:rPr>
        <w:t>Мәслихат депутаттары:</w:t>
      </w:r>
      <w:r>
        <w:br/>
      </w:r>
      <w:r>
        <w:rPr>
          <w:rFonts w:ascii="Times New Roman"/>
          <w:b w:val="false"/>
          <w:i w:val="false"/>
          <w:color w:val="000000"/>
          <w:sz w:val="28"/>
        </w:rPr>
        <w:t xml:space="preserve">
      1) </w:t>
      </w:r>
      <w:r>
        <w:rPr>
          <w:rFonts w:ascii="Times New Roman"/>
          <w:b w:val="false"/>
          <w:i w:val="false"/>
          <w:color w:val="000000"/>
          <w:sz w:val="28"/>
        </w:rPr>
        <w:t>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xml:space="preserve">
      2) </w:t>
      </w:r>
      <w:r>
        <w:rPr>
          <w:rFonts w:ascii="Times New Roman"/>
          <w:b w:val="false"/>
          <w:i w:val="false"/>
          <w:color w:val="000000"/>
          <w:sz w:val="28"/>
        </w:rPr>
        <w:t>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xml:space="preserve">
      3) </w:t>
      </w:r>
      <w:r>
        <w:rPr>
          <w:rFonts w:ascii="Times New Roman"/>
          <w:b w:val="false"/>
          <w:i w:val="false"/>
          <w:color w:val="000000"/>
          <w:sz w:val="28"/>
        </w:rPr>
        <w:t>заңсыз және зорлық-зомбылық әрекеттерге шақырмауға тиіс;</w:t>
      </w:r>
      <w:r>
        <w:br/>
      </w:r>
      <w:r>
        <w:rPr>
          <w:rFonts w:ascii="Times New Roman"/>
          <w:b w:val="false"/>
          <w:i w:val="false"/>
          <w:color w:val="000000"/>
          <w:sz w:val="28"/>
        </w:rPr>
        <w:t xml:space="preserve">
      4) </w:t>
      </w:r>
      <w:r>
        <w:rPr>
          <w:rFonts w:ascii="Times New Roman"/>
          <w:b w:val="false"/>
          <w:i w:val="false"/>
          <w:color w:val="000000"/>
          <w:sz w:val="28"/>
        </w:rPr>
        <w:t>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xml:space="preserve">
      5) </w:t>
      </w:r>
      <w:r>
        <w:rPr>
          <w:rFonts w:ascii="Times New Roman"/>
          <w:b w:val="false"/>
          <w:i w:val="false"/>
          <w:color w:val="000000"/>
          <w:sz w:val="28"/>
        </w:rPr>
        <w:t>сөйлеушілердің сөзін бөлмеуге тиіс.</w:t>
      </w:r>
      <w:r>
        <w:br/>
      </w:r>
      <w:r>
        <w:rPr>
          <w:rFonts w:ascii="Times New Roman"/>
          <w:b w:val="false"/>
          <w:i w:val="false"/>
          <w:color w:val="000000"/>
          <w:sz w:val="28"/>
        </w:rPr>
        <w:t xml:space="preserve">
      59. </w:t>
      </w:r>
      <w:r>
        <w:rPr>
          <w:rFonts w:ascii="Times New Roman"/>
          <w:b w:val="false"/>
          <w:i w:val="false"/>
          <w:color w:val="000000"/>
          <w:sz w:val="28"/>
        </w:rPr>
        <w:t>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xml:space="preserve">
      60. </w:t>
      </w:r>
      <w:r>
        <w:rPr>
          <w:rFonts w:ascii="Times New Roman"/>
          <w:b w:val="false"/>
          <w:i w:val="false"/>
          <w:color w:val="000000"/>
          <w:sz w:val="28"/>
        </w:rPr>
        <w:t>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xml:space="preserve">
      61. </w:t>
      </w:r>
      <w:r>
        <w:rPr>
          <w:rFonts w:ascii="Times New Roman"/>
          <w:b w:val="false"/>
          <w:i w:val="false"/>
          <w:color w:val="000000"/>
          <w:sz w:val="28"/>
        </w:rPr>
        <w:t>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xml:space="preserve">
      62. </w:t>
      </w:r>
      <w:r>
        <w:rPr>
          <w:rFonts w:ascii="Times New Roman"/>
          <w:b w:val="false"/>
          <w:i w:val="false"/>
          <w:color w:val="000000"/>
          <w:sz w:val="28"/>
        </w:rPr>
        <w:t>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63. </w:t>
      </w:r>
      <w:r>
        <w:rPr>
          <w:rFonts w:ascii="Times New Roman"/>
          <w:b w:val="false"/>
          <w:i w:val="false"/>
          <w:color w:val="000000"/>
          <w:sz w:val="28"/>
        </w:rPr>
        <w:t xml:space="preserve">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62"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xml:space="preserve">      64. </w:t>
      </w:r>
      <w:r>
        <w:rPr>
          <w:rFonts w:ascii="Times New Roman"/>
          <w:b w:val="false"/>
          <w:i w:val="false"/>
          <w:color w:val="000000"/>
          <w:sz w:val="28"/>
        </w:rPr>
        <w:t>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 xml:space="preserve">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xml:space="preserve">
      65. </w:t>
      </w:r>
      <w:r>
        <w:rPr>
          <w:rFonts w:ascii="Times New Roman"/>
          <w:b w:val="false"/>
          <w:i w:val="false"/>
          <w:color w:val="000000"/>
          <w:sz w:val="28"/>
        </w:rPr>
        <w:t>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66. </w:t>
      </w:r>
      <w:r>
        <w:rPr>
          <w:rFonts w:ascii="Times New Roman"/>
          <w:b w:val="false"/>
          <w:i w:val="false"/>
          <w:color w:val="000000"/>
          <w:sz w:val="28"/>
        </w:rPr>
        <w:t>Мәслихат аппаратының мемлекеттік қызметшілерінің қызметі мемлекеттік қызмет туралы нормативтік құқықтық актілерге, Қазақстан Республикасындағы жергілікті мемлекеттік басқару және өзін-өзі басқару туралы, еңбек туралы заңнамаға, "Шығыс Қазақстан облысы Үржар ауданының мәслихат аппараты" мемлекеттік мекемесі туралы ережеге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