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4262" w14:textId="4694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ауданының аумағында бөлек жергілікті қоғамдастық жиындарын өткізу Қағидасын бекіту және жергілікті қоғамдастық жиынына қатысу үшін ауыл, көше, көппәтерлі тұрғын үй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2014 жылғы 15 сәуірдегі № 24-249/V шешімі. Шығыс Қазақстан облысының Әділет департаментінде 2014 жылғы 20 мамырда № 3353 болып тіркелді. Күші жойылды - Абай облысы Үржар аудандық мәслихатының 2023 жылғы 13 шілдедегі № 3-91/VIII шешімі. Абай облысының Әділет департаментінде 2023 жылғы 17 шілдеде № 100-18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13.07.2023 </w:t>
      </w:r>
      <w:r>
        <w:rPr>
          <w:rFonts w:ascii="Times New Roman"/>
          <w:b w:val="false"/>
          <w:i w:val="false"/>
          <w:color w:val="ff0000"/>
          <w:sz w:val="28"/>
        </w:rPr>
        <w:t>№ 3-91/VIII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Үржар ауданының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 және жергілікті қоғамдастық жиынына қатысу үшін ауыл, көше, көппәтерлі тұрғын үй тұрғындары өкілдерінің саны айқындалсын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М.Бітімбаев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Үржар аудандық мәслихатының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15 сәуірдегі № 24-249/V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шешімімен бекітілген </w:t>
                  </w:r>
                </w:p>
              </w:tc>
            </w:tr>
          </w:tbl>
          <w:p/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ауданының аумағында бөлек жергілікті қоғамдастық </w:t>
      </w:r>
      <w:r>
        <w:rPr>
          <w:rFonts w:ascii="Times New Roman"/>
          <w:b/>
          <w:i w:val="false"/>
          <w:color w:val="000000"/>
        </w:rPr>
        <w:t xml:space="preserve">жиындарын өткізу Қағидасы және жергілікті қоғамдастық </w:t>
      </w:r>
      <w:r>
        <w:rPr>
          <w:rFonts w:ascii="Times New Roman"/>
          <w:b/>
          <w:i w:val="false"/>
          <w:color w:val="000000"/>
        </w:rPr>
        <w:t xml:space="preserve">жиынына қатысу үшін ауыл, көше, көппәтерлі тұрғын </w:t>
      </w:r>
      <w:r>
        <w:rPr>
          <w:rFonts w:ascii="Times New Roman"/>
          <w:b/>
          <w:i w:val="false"/>
          <w:color w:val="000000"/>
        </w:rPr>
        <w:t>үй тұрғындары 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1. Жалпы Ереже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Үржар ауданының аумағында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жасалды және Үржар ауданының аумағында ауыл, көше, көппәтерлі тұрғын үй тұрғындарының бөлек жергілікті қоғамдастық жиындарын өткізудің тәртібін белгілейді. 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Ауыл, көшелер, көппәтерлі тұрғын үйлер тұрғындарының жергілікті қоғамдастығының бөлек жиыны (әрі қарай – бөлек жиын) ауылдық округтердің аумағында жергілікті қоғамдастықтың жиынына қатысу үшін өкілдерді сайлау мақсатында шақырылады және өткізіледі.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 өткізу төртібі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ауылдық округтің әкімі шақырады.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(Аудан әкімінің жергілікті қоғамдастық жиын өткізуге оң шешімі болған жағдайда бөлек жиынды өткізуге болады. 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 ұйымдастырады.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 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Бөлек жиынды ауылдық округ әкімі немесе ол уәкілеттік берген тұлға ашады. 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әкімі немесе ол уәкілеттік берген тұлға бөлек жиынның төрағасы болып табылады. 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Бөлек жиынның хаттамасын рәсімдеу үшін ашық дауыспен хатшы сайланады. 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қағиданың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санына байланысты жергілікті қоғамдастық жиынына қатысу үшін ауыл, көше, көппәтерлі тұрғын үй тұрғындары өкілдерінің кандидатураларын бөлек жиынның қатысушылары ұсынады.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 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 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тиісті ауылдық округ әкімінің аппаратына береді.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Үржар ауданының аумағында бөлек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жергілікті қоғамдастық жиындарын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өткізу Қағидасына және жергілікті қоғамдастық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жиынына қатысу үшін ауыл, көше,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көппәтерлі тұрғын үй тұрғындары өкілдерінің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санын айқындауға қосымша </w:t>
                  </w:r>
                </w:p>
              </w:tc>
            </w:tr>
          </w:tbl>
          <w:p/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ауданының аумағында жергілікті қоғамдастық жиынына қатысу</w:t>
      </w:r>
      <w:r>
        <w:br/>
      </w:r>
      <w:r>
        <w:rPr>
          <w:rFonts w:ascii="Times New Roman"/>
          <w:b/>
          <w:i w:val="false"/>
          <w:color w:val="000000"/>
        </w:rPr>
        <w:t>үшін ауыл, көше, көппәтерлі тұрғын үй тұрғындарының өкілдері</w:t>
      </w:r>
      <w:r>
        <w:br/>
      </w:r>
      <w:r>
        <w:rPr>
          <w:rFonts w:ascii="Times New Roman"/>
          <w:b/>
          <w:i w:val="false"/>
          <w:color w:val="000000"/>
        </w:rPr>
        <w:t>кандидатураларының саны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азаматтарының саны (адам)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қоғамдастық жиынына қатысу үшін ауыл, көше, көппәтерлі тұрғын үй тұрғындары өкілдерінің саны(адам)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бастап 500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бастап 1000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бастап 1500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бастап 3000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бастап 4000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жоғары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