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441f" w14:textId="0504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"Автотұрақтар (паркингтер) үшін бөлінген жерлерге базалық салық ставкалары туралы" Үржар аудандық мәслихатының 2011 жылғы 10 қазандағы № 31-338-IV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2014 жылғы 15 сәуірдегі № 24-252/V шешімі. Шығыс Қазақстан облысының Әділет департаментінде 2014 жылғы 20 мамырда № 3354 болып тіркелді. Күші жойылды - Шығыс Қазақстан облысы Үржар аудандық мәслихатының 2018 жылғы 20 наурыздағы № 25-262/VI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20.03.2018 № 25-262/VI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"Нормативтiк құқықтық актiлер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1) тармақшасына, "Қазақстан Республикасының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"Автотұрақтар (паркингтер) үшін бөлінген жерлерге базалық салық ставкалары туралы" Үржар аудандық мәслихатының 2011 жылғы 10 қазандағы № 31-338-IV (нормативтік құқықтық актілерді мемлекеттік тіркеу Тізілімінде 5-18-132 нөмірімен тіркелген, "Уақыт тынысы/Пульс времени" газетінің 2011 жылдың 10 қарашасында 95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"Автотұрақтар (паркингтер) үшін бөлінген жерлерге базалық салық ставкалары және Үржар ауданы бойынша автотұрақтар (паркингтер) санаттарын белгілеу туралы".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олар алғашқы ресми жарияланған күнінен кейін күнтізбелік он күн өткен соң қолданысқа енгізіледі.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Бітімбаев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