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d416" w14:textId="8dad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бойынша көшпелі сауданы жүзеге асыру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2014 жылғы 21 сәуірдегі N 164 қаулысы. Шығыс Қазақстан облысының Әділет департаментінде 2014 жылғы 28 мамырда N 3366 болып тіркелді. Күші жойылды - Шығыс Қазақстан облысы Үржар ауданы әкімдігінің 2016 жылғы 02 наурыздағы № 93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Үржар ауданы әкімдігінің 02.03.2016 № 93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2005 жылғы 21 сәуiрдегi № 371 "Iшкi сауда ережесiн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Үржар ауданы бойынша көшпелі сауданы жүзеге асыру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Қ.Б. Сейтқановқа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әкімдігінің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 21 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Үржар ауданы бойынша көшпелі сауданы жүзеге асыру үшін белгіленген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282"/>
        <w:gridCol w:w="5035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Көшпелі саудаға белгіленген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көшесіндегі "№ 1а" дүкенінің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көшесіндегі "Шолпан" дүкенінің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Келдімұрат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көшесіндегі жеке кәсіпкер "Б.Исмаилова" дүкенінің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көшесіндегі № 163 үй мен "Болашақ" демалыс үйінің ортасында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Найманбай және Ұлы Отан Соғысы ардагерлері көшелерінің қиылысында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көшесіндегі "Сарқыт" дүкенінің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Әзербаев көшесіндегі № 7 екі қабатты үй мен "Жансая" дүкеннің ортасында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Балғабаев көшесіндегі жеке кәсіпкер "Т.Абылкасымов" дүкенінің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( 20 шілдеден-15 қазанға дейінгі мерзімде көкөніс сатуға арналған маусымдық 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"Дастархан" автобус аялдамасы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"ДЭУ" автобус аялдамасы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даңғылы бойындағы "Артур" сауда үйінің аумағының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даңғылы бойындағы "Швабские колбаски" дүкенінің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"Комхоз" автобус аялдамасының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даңғылы бойындағы күнделікті "Қуаныш" базарының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және Титова көшелерінің қиылысындағы автобус аялдамасы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даңғылы бойындағы Крупская атындағы мектеп пен "Ақжан" дүкенінің ортасында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даңғылы бойындағы "Саят" пен "Сағидолла" дүкендерінің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