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77893" w14:textId="2c778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Үржар ауданының бюджеті туралы" Үржар аудандық мәслихатының 2013 жылғы 26 желтоқсандағы № 22-205/V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2014 жылғы 23 шілдедегі № 25-282/V шешімі. Шығыс Қазақстан облысының Әділет департаментінде 2014 жылғы 30 шілдеде № 3425 болып тіркелді. Шешімнің қабылдау мерзімінің өтуіне байланысты қолдану тоқтатылды - (Шығыс Қазақстан облысы Үржар аудандық мәслихаты аппаратының 2014 жылғы 15 желтоқсандағы № 220-03/14 хаты)</w:t>
      </w:r>
    </w:p>
    <w:p>
      <w:pPr>
        <w:spacing w:after="0"/>
        <w:ind w:left="0"/>
        <w:jc w:val="both"/>
      </w:pPr>
      <w:bookmarkStart w:name="z1" w:id="0"/>
      <w:r>
        <w:rPr>
          <w:rFonts w:ascii="Times New Roman"/>
          <w:b w:val="false"/>
          <w:i w:val="false"/>
          <w:color w:val="ff0000"/>
          <w:sz w:val="28"/>
        </w:rPr>
        <w:t xml:space="preserve">      Ескерту. Шешімнің қабылдау мерзімінің өтуіне байланысты қолдану тоқтатылды - (Шығыс Қазақстан облысы Үржар аудандық мәслихаты аппаратының 15.12.2014 № 220-03/14 хаты).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Шығыс Қазақстан облыстық мәслихатының "2014-2016 жылдарға арналған облыстық бюджеті туралы" Шығыс Қазақстан облыстық мәслихатының 2013 жылғы 13 желтоқсандағы № 17/188-V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2014 жылғы 09 шілдедегі № 20/248-V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3398 нөмірімен тіркелген) сәйкес, Үржар аудандық мәслихаты </w:t>
      </w:r>
      <w:r>
        <w:rPr>
          <w:rFonts w:ascii="Times New Roman"/>
          <w:b/>
          <w:i w:val="false"/>
          <w:color w:val="000000"/>
          <w:sz w:val="28"/>
        </w:rPr>
        <w:t>ШЕШТІ:</w:t>
      </w:r>
      <w:r>
        <w:br/>
      </w:r>
      <w:r>
        <w:rPr>
          <w:rFonts w:ascii="Times New Roman"/>
          <w:b w:val="false"/>
          <w:i w:val="false"/>
          <w:color w:val="000000"/>
          <w:sz w:val="28"/>
        </w:rPr>
        <w:t>
      1. "2014-2016 жылдарға арналған Үржар ауданының бюджеті туралы" Үржар аудандық мәслихатының 2013 жылғы 26 желтоқсандағы № 22-205/V (нормативтік құқықтық актілерді мемлекеттік тіркеу Тізілімінде 3148 нөмірімен тіркелген, "Пульс времени/Уақыт тынысы" газетінің 2014 жылдың 27 қаңтарында 11-13 нөмірінде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тармақтың</w:t>
      </w:r>
      <w:r>
        <w:rPr>
          <w:rFonts w:ascii="Times New Roman"/>
          <w:b w:val="false"/>
          <w:i w:val="false"/>
          <w:color w:val="000000"/>
          <w:sz w:val="28"/>
        </w:rPr>
        <w:t>:</w:t>
      </w:r>
      <w:r>
        <w:br/>
      </w:r>
      <w:r>
        <w:rPr>
          <w:rFonts w:ascii="Times New Roman"/>
          <w:b w:val="false"/>
          <w:i w:val="false"/>
          <w:color w:val="000000"/>
          <w:sz w:val="28"/>
        </w:rPr>
        <w:t xml:space="preserve">
      1) тармақшасы келесі редакцияда жазылсын: </w:t>
      </w:r>
      <w:r>
        <w:br/>
      </w:r>
      <w:r>
        <w:rPr>
          <w:rFonts w:ascii="Times New Roman"/>
          <w:b w:val="false"/>
          <w:i w:val="false"/>
          <w:color w:val="000000"/>
          <w:sz w:val="28"/>
        </w:rPr>
        <w:t>
      "1) кірістер - 6 791 619,7 мың теңге, соның ішінде:</w:t>
      </w:r>
      <w:r>
        <w:br/>
      </w:r>
      <w:r>
        <w:rPr>
          <w:rFonts w:ascii="Times New Roman"/>
          <w:b w:val="false"/>
          <w:i w:val="false"/>
          <w:color w:val="000000"/>
          <w:sz w:val="28"/>
        </w:rPr>
        <w:t>
      трансферттердің түсімдері - 5 829 207,7 мың теңге;";</w:t>
      </w:r>
      <w:r>
        <w:br/>
      </w:r>
      <w:r>
        <w:rPr>
          <w:rFonts w:ascii="Times New Roman"/>
          <w:b w:val="false"/>
          <w:i w:val="false"/>
          <w:color w:val="000000"/>
          <w:sz w:val="28"/>
        </w:rPr>
        <w:t>
      2) тармақшасы келесі редакцияда жазылсын:</w:t>
      </w:r>
      <w:r>
        <w:br/>
      </w:r>
      <w:r>
        <w:rPr>
          <w:rFonts w:ascii="Times New Roman"/>
          <w:b w:val="false"/>
          <w:i w:val="false"/>
          <w:color w:val="000000"/>
          <w:sz w:val="28"/>
        </w:rPr>
        <w:t>
      "2) шығындар – 6 845 727,9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төрағасы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Тлеуов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Үржар аудандық </w:t>
            </w:r>
            <w:r>
              <w:br/>
            </w:r>
            <w:r>
              <w:rPr>
                <w:rFonts w:ascii="Times New Roman"/>
                <w:b w:val="false"/>
                <w:i w:val="false"/>
                <w:color w:val="000000"/>
                <w:sz w:val="20"/>
              </w:rPr>
              <w:t>
      </w:t>
            </w:r>
            <w:r>
              <w:rPr>
                <w:rFonts w:ascii="Times New Roman"/>
                <w:b w:val="false"/>
                <w:i/>
                <w:color w:val="000000"/>
                <w:sz w:val="20"/>
              </w:rPr>
              <w:t xml:space="preserve">мәслихатының хатшысы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Бітімбаев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Үржар аудандық мәслихатының</w:t>
            </w:r>
            <w:r>
              <w:br/>
            </w:r>
            <w:r>
              <w:rPr>
                <w:rFonts w:ascii="Times New Roman"/>
                <w:b w:val="false"/>
                <w:i w:val="false"/>
                <w:color w:val="000000"/>
                <w:sz w:val="20"/>
              </w:rPr>
              <w:t xml:space="preserve">
2014 жылғы 23 шілдедегі </w:t>
            </w:r>
            <w:r>
              <w:br/>
            </w:r>
            <w:r>
              <w:rPr>
                <w:rFonts w:ascii="Times New Roman"/>
                <w:b w:val="false"/>
                <w:i w:val="false"/>
                <w:color w:val="000000"/>
                <w:sz w:val="20"/>
              </w:rPr>
              <w:t xml:space="preserve">
№ 25-282/V шешіміне 1 қосымша </w:t>
            </w:r>
            <w:r>
              <w:br/>
            </w:r>
            <w:r>
              <w:rPr>
                <w:rFonts w:ascii="Times New Roman"/>
                <w:b w:val="false"/>
                <w:i w:val="false"/>
                <w:color w:val="000000"/>
                <w:sz w:val="20"/>
              </w:rPr>
              <w:t>
Үржар аудандық мәслихатының</w:t>
            </w:r>
            <w:r>
              <w:br/>
            </w:r>
            <w:r>
              <w:rPr>
                <w:rFonts w:ascii="Times New Roman"/>
                <w:b w:val="false"/>
                <w:i w:val="false"/>
                <w:color w:val="000000"/>
                <w:sz w:val="20"/>
              </w:rPr>
              <w:t>
2013 жылғы 26 желтоқсандағы </w:t>
            </w:r>
            <w:r>
              <w:br/>
            </w:r>
            <w:r>
              <w:rPr>
                <w:rFonts w:ascii="Times New Roman"/>
                <w:b w:val="false"/>
                <w:i w:val="false"/>
                <w:color w:val="000000"/>
                <w:sz w:val="20"/>
              </w:rPr>
              <w:t xml:space="preserve">
№ 22-205/V шешіміне 1 қосымша </w:t>
            </w:r>
          </w:p>
          <w:bookmarkEnd w:id="1"/>
        </w:tc>
      </w:tr>
    </w:tbl>
    <w:p>
      <w:pPr>
        <w:spacing w:after="0"/>
        <w:ind w:left="0"/>
        <w:jc w:val="left"/>
      </w:pPr>
      <w:r>
        <w:rPr>
          <w:rFonts w:ascii="Times New Roman"/>
          <w:b/>
          <w:i w:val="false"/>
          <w:color w:val="000000"/>
        </w:rPr>
        <w:t xml:space="preserve"> 2014 жылға арналған Үржар ауданының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1647"/>
        <w:gridCol w:w="166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тенге)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6791619,7</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903653,0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383187,0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383187,0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281370,0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281370,0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208105,0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107910,0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79391,0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23321,0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15505,0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30801,0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25567,0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27958,0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27958,0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27958,0</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5829207,7</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5829207,7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48"/>
        <w:gridCol w:w="279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тенге)</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6845727,9</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515960,0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474675,0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101899,0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354336,0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310913,0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4422826,8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3249960,0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3244614,0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3187781,0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989673,8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105499,8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884174,0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884174,0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386502,0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307593,0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307593,0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90989,0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580560,4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316450,0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314450,0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314150,0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186242,4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184242,4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23349,4</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135893,0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170465,0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170465,0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170465,0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18693,0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207217,0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 мен жұмыстар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269081,7</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265081,7</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265081,7</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259081,7</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163271,0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153516,0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137516,0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73851,0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29815,0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4870,8</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34328,0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 профицит) тапшылығы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-88436,2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каржыландыру</w:t>
            </w:r>
            <w:r>
              <w:br/>
            </w:r>
            <w:r>
              <w:rPr>
                <w:rFonts w:ascii="Times New Roman"/>
                <w:b w:val="false"/>
                <w:i w:val="false"/>
                <w:color w:val="000000"/>
                <w:sz w:val="20"/>
              </w:rPr>
              <w:t>
( профицитті пайдалану)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88436,2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54108,2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54108,2</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54108,2</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 w:id="2"/>
          <w:p>
            <w:pPr>
              <w:spacing w:after="20"/>
              <w:ind w:left="20"/>
              <w:jc w:val="both"/>
            </w:pPr>
            <w:r>
              <w:rPr>
                <w:rFonts w:ascii="Times New Roman"/>
                <w:b w:val="false"/>
                <w:i w:val="false"/>
                <w:color w:val="000000"/>
                <w:sz w:val="20"/>
              </w:rPr>
              <w:t>
Үржар аудандық мәслихатының</w:t>
            </w:r>
            <w:r>
              <w:br/>
            </w:r>
            <w:r>
              <w:rPr>
                <w:rFonts w:ascii="Times New Roman"/>
                <w:b w:val="false"/>
                <w:i w:val="false"/>
                <w:color w:val="000000"/>
                <w:sz w:val="20"/>
              </w:rPr>
              <w:t xml:space="preserve">
2014 жылғы 23 шілдедегі </w:t>
            </w:r>
            <w:r>
              <w:br/>
            </w:r>
            <w:r>
              <w:rPr>
                <w:rFonts w:ascii="Times New Roman"/>
                <w:b w:val="false"/>
                <w:i w:val="false"/>
                <w:color w:val="000000"/>
                <w:sz w:val="20"/>
              </w:rPr>
              <w:t xml:space="preserve">
№ 25-282/V шешіміне 2 қосымша </w:t>
            </w:r>
            <w:r>
              <w:br/>
            </w:r>
            <w:r>
              <w:rPr>
                <w:rFonts w:ascii="Times New Roman"/>
                <w:b w:val="false"/>
                <w:i w:val="false"/>
                <w:color w:val="000000"/>
                <w:sz w:val="20"/>
              </w:rPr>
              <w:t>
Үржар аудандық мәслихатының</w:t>
            </w:r>
            <w:r>
              <w:br/>
            </w:r>
            <w:r>
              <w:rPr>
                <w:rFonts w:ascii="Times New Roman"/>
                <w:b w:val="false"/>
                <w:i w:val="false"/>
                <w:color w:val="000000"/>
                <w:sz w:val="20"/>
              </w:rPr>
              <w:t>
2013 жылғы 26 желтоқсандағы </w:t>
            </w:r>
            <w:r>
              <w:br/>
            </w:r>
            <w:r>
              <w:rPr>
                <w:rFonts w:ascii="Times New Roman"/>
                <w:b w:val="false"/>
                <w:i w:val="false"/>
                <w:color w:val="000000"/>
                <w:sz w:val="20"/>
              </w:rPr>
              <w:t xml:space="preserve">
№ 22-205/V шешіміне 2 қосымша </w:t>
            </w:r>
          </w:p>
          <w:bookmarkEnd w:id="2"/>
        </w:tc>
      </w:tr>
    </w:tbl>
    <w:p>
      <w:pPr>
        <w:spacing w:after="0"/>
        <w:ind w:left="0"/>
        <w:jc w:val="left"/>
      </w:pPr>
      <w:r>
        <w:rPr>
          <w:rFonts w:ascii="Times New Roman"/>
          <w:b/>
          <w:i w:val="false"/>
          <w:color w:val="000000"/>
        </w:rPr>
        <w:t xml:space="preserve"> Бюджеттік инвестициялық жобалардың және заңды тұлғалардың жарғылық капиталын ұлғайту мен жүзеге асыруға бағытталған, 2014 жылдың аудан бюджетінің даму бағдарламаларының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700"/>
        <w:gridCol w:w="1477"/>
        <w:gridCol w:w="1477"/>
        <w:gridCol w:w="3946"/>
        <w:gridCol w:w="63"/>
        <w:gridCol w:w="35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әкімшілігі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884174,0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884174,0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884174,0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884174,0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584255,0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ауылында 320 орындық мектеп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584255,0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299919,0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Барқытбел ауылындағы 130 орындық мектепке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25714,0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Тасбұлақ (Сегізбай) ауылында 80 орындық мектеп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Қызыл Ту ауылында 130 орындық мектеп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ауылында 140 орындық бала бақша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224895,0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362009,0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45896,0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45896,0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қорының тұрғын үйін жобалау, салу және (немесе)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45896,0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45896,0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ауылындағы 27 пәтерлі тұрғын үй құрылысына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ауылындағы 27 пәтерлі тұрғын үй құрылысына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Таскескен ауылындағы тұрғын үй құрылысына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12396,0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314113,0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314113,0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314113,0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257502,0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Келдімұрат ауылындағы су құбырын қайта жаңғырту жұмыстарына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257502,0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56611,0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Келдімұрат ауылындағы су құбырын қайта жаңғырту жұмыстарына (бірлесе қаржыландыру)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28611,0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ауданы, Мақаншы ауылындағы су құбырын жаңарту ЖСҚ әзірлеуге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Сегізбай ауылындағы су құбырын қайта жаңғыртуға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Қарабұта ауылындағы су құбырын қайта жаңғыртуға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Егінсу ауылындағы су құбырын қайта жаңғыртуға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Ақшоқы ауылындағы су құбырын қайта жаңғыртуға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Қаратұма ауылындағы су құбырын қайта жаңғыртуға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ауылындағы "Балалар саябағының" құрылысының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Мақаншы ауылындағы спорт модулі құрылысына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ауданы,Үржар ауылындағы әуежайына қайта жаңғыртуға ЖСҚ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29815,0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29815,0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29815,0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29815,0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"Алакөл тазалық" ЖШС-нің жарғылық капиталын ұлғайту үшін арнайы техникалар алу үшін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29815,0</w:t>
            </w: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1286998,0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