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74034" w14:textId="ca740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Үржар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2014 жылғы 23 желтоқсандағы № 28-322/V шешімі. Шығыс Қазақстан облысының Әділет департаментінде 2015 жылғы 08 қаңтарда № 3614 болып тіркелді. Күші жойылды - Шығыс Қазақстан облысы Үржар аудандық мәслихатының 2015 жылғы 23 желтоқсандағы № 38-462/V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Үржар аудандық мәслихатының 23.12.2015 № 38-462/V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Шығыс Қазақстан облыстық мәслихатының 2014 жылғы 10 желтоқсандағы № 24/289-V "2015-2017 жылдарға арналған облыстық бюджеті туралы" (нормативтік құқықтық актілерді мемлекеттік тіркеу Тізілімінде 3589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ШЕШТІ:</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–7 776 655,0 мың теңге, соның ішінде:</w:t>
      </w:r>
      <w:r>
        <w:br/>
      </w:r>
      <w:r>
        <w:rPr>
          <w:rFonts w:ascii="Times New Roman"/>
          <w:b w:val="false"/>
          <w:i w:val="false"/>
          <w:color w:val="000000"/>
          <w:sz w:val="28"/>
        </w:rPr>
        <w:t>
      трансферттердің түсімдері – 6 860 873,4 мың теңге;</w:t>
      </w:r>
      <w:r>
        <w:br/>
      </w:r>
      <w:r>
        <w:rPr>
          <w:rFonts w:ascii="Times New Roman"/>
          <w:b w:val="false"/>
          <w:i w:val="false"/>
          <w:color w:val="000000"/>
          <w:sz w:val="28"/>
        </w:rPr>
        <w:t>
      2) шығындар – 7 825 713,5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31 036,6 мың теңге;</w:t>
      </w:r>
      <w:r>
        <w:br/>
      </w:r>
      <w:r>
        <w:rPr>
          <w:rFonts w:ascii="Times New Roman"/>
          <w:b w:val="false"/>
          <w:i w:val="false"/>
          <w:color w:val="000000"/>
          <w:sz w:val="28"/>
        </w:rPr>
        <w:t>
      бюджеттік кредиттер – 41 622,6 мың теңге;</w:t>
      </w:r>
      <w:r>
        <w:br/>
      </w:r>
      <w:r>
        <w:rPr>
          <w:rFonts w:ascii="Times New Roman"/>
          <w:b w:val="false"/>
          <w:i w:val="false"/>
          <w:color w:val="000000"/>
          <w:sz w:val="28"/>
        </w:rPr>
        <w:t>
      4) қаржы активтерімен операциялар бойынша сальдо– 0,0 мың теңге;</w:t>
      </w:r>
      <w:r>
        <w:br/>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бюджет (профициті) тапшылығы– -80 095,1 мың теңге;</w:t>
      </w:r>
      <w:r>
        <w:br/>
      </w:r>
      <w:r>
        <w:rPr>
          <w:rFonts w:ascii="Times New Roman"/>
          <w:b w:val="false"/>
          <w:i w:val="false"/>
          <w:color w:val="000000"/>
          <w:sz w:val="28"/>
        </w:rPr>
        <w:t>
      6) бюджет тапшылығын қаржыландыру (профицитін пайдалану) – 80 095,1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1-тармаққа өзгерістер енгізілді - Шығыс Қазақстан облысы Үржар аудандық мәслихатының 16.03.2015 </w:t>
      </w:r>
      <w:r>
        <w:rPr>
          <w:rFonts w:ascii="Times New Roman"/>
          <w:b w:val="false"/>
          <w:i w:val="false"/>
          <w:color w:val="ff0000"/>
          <w:sz w:val="28"/>
        </w:rPr>
        <w:t>N 31-351/V</w:t>
      </w:r>
      <w:r>
        <w:rPr>
          <w:rFonts w:ascii="Times New Roman"/>
          <w:b w:val="false"/>
          <w:i w:val="false"/>
          <w:color w:val="ff0000"/>
          <w:sz w:val="28"/>
        </w:rPr>
        <w:t xml:space="preserve"> (01.01.2015 бастап қолданысқа енгізіледі); 09.04.2015 </w:t>
      </w:r>
      <w:r>
        <w:rPr>
          <w:rFonts w:ascii="Times New Roman"/>
          <w:b w:val="false"/>
          <w:i w:val="false"/>
          <w:color w:val="ff0000"/>
          <w:sz w:val="28"/>
        </w:rPr>
        <w:t>N 32-375/V</w:t>
      </w:r>
      <w:r>
        <w:rPr>
          <w:rFonts w:ascii="Times New Roman"/>
          <w:b w:val="false"/>
          <w:i w:val="false"/>
          <w:color w:val="ff0000"/>
          <w:sz w:val="28"/>
        </w:rPr>
        <w:t xml:space="preserve"> (01.01.2015 бастап қолданысқа енгізіледі); 13.07.2015 </w:t>
      </w:r>
      <w:r>
        <w:rPr>
          <w:rFonts w:ascii="Times New Roman"/>
          <w:b w:val="false"/>
          <w:i w:val="false"/>
          <w:color w:val="ff0000"/>
          <w:sz w:val="28"/>
        </w:rPr>
        <w:t>N 34-390/V</w:t>
      </w:r>
      <w:r>
        <w:rPr>
          <w:rFonts w:ascii="Times New Roman"/>
          <w:b w:val="false"/>
          <w:i w:val="false"/>
          <w:color w:val="ff0000"/>
          <w:sz w:val="28"/>
        </w:rPr>
        <w:t xml:space="preserve"> (01.01.2015 бастап қолданысқа енгізіледі); 28.08.2015 </w:t>
      </w:r>
      <w:r>
        <w:rPr>
          <w:rFonts w:ascii="Times New Roman"/>
          <w:b w:val="false"/>
          <w:i w:val="false"/>
          <w:color w:val="ff0000"/>
          <w:sz w:val="28"/>
        </w:rPr>
        <w:t>N 35-412/V</w:t>
      </w:r>
      <w:r>
        <w:rPr>
          <w:rFonts w:ascii="Times New Roman"/>
          <w:b w:val="false"/>
          <w:i w:val="false"/>
          <w:color w:val="ff0000"/>
          <w:sz w:val="28"/>
        </w:rPr>
        <w:t xml:space="preserve"> (01.01.2015 бастап қолданысқа енгізіледі); 16.10.2015 </w:t>
      </w:r>
      <w:r>
        <w:rPr>
          <w:rFonts w:ascii="Times New Roman"/>
          <w:b w:val="false"/>
          <w:i w:val="false"/>
          <w:color w:val="ff0000"/>
          <w:sz w:val="28"/>
        </w:rPr>
        <w:t>N 36-422/V</w:t>
      </w:r>
      <w:r>
        <w:rPr>
          <w:rFonts w:ascii="Times New Roman"/>
          <w:b w:val="false"/>
          <w:i w:val="false"/>
          <w:color w:val="ff0000"/>
          <w:sz w:val="28"/>
        </w:rPr>
        <w:t xml:space="preserve"> (01.01.2015 бастап қолданысқа енгізіледі); 18.12.2015 </w:t>
      </w:r>
      <w:r>
        <w:rPr>
          <w:rFonts w:ascii="Times New Roman"/>
          <w:b w:val="false"/>
          <w:i w:val="false"/>
          <w:color w:val="ff0000"/>
          <w:sz w:val="28"/>
        </w:rPr>
        <w:t>N 38-451/V</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2. Ауданның жергілікті атқарушы органының резерві 2015 жылға 20 480,0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Қазақстан Республикасының 2007 жылғы 17 мамырдағы Еңбек кодексінің </w:t>
      </w:r>
      <w:r>
        <w:rPr>
          <w:rFonts w:ascii="Times New Roman"/>
          <w:b w:val="false"/>
          <w:i w:val="false"/>
          <w:color w:val="000000"/>
          <w:sz w:val="28"/>
        </w:rPr>
        <w:t>238 бабының</w:t>
      </w:r>
      <w:r>
        <w:rPr>
          <w:rFonts w:ascii="Times New Roman"/>
          <w:b w:val="false"/>
          <w:i w:val="false"/>
          <w:color w:val="000000"/>
          <w:sz w:val="28"/>
        </w:rPr>
        <w:t xml:space="preserve"> 2, 3-тармақтарына сәйкес,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 жиырма бес пайызға жоғарылатылған лауазымдық айлықақылар мен тарифтiк ставкалар, егер Қазақстан Республикасының заңдарында өзгеше белгiленбесе, жергiлiктi өкiлдi органдардың шешiмi бойынша бюджет қаражаты есебiнен белгiленсін.</w:t>
      </w:r>
      <w:r>
        <w:br/>
      </w:r>
      <w:r>
        <w:rPr>
          <w:rFonts w:ascii="Times New Roman"/>
          <w:b w:val="false"/>
          <w:i w:val="false"/>
          <w:color w:val="000000"/>
          <w:sz w:val="28"/>
        </w:rPr>
        <w:t xml:space="preserve">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w:t>
      </w:r>
      <w:r>
        <w:rPr>
          <w:rFonts w:ascii="Times New Roman"/>
          <w:b w:val="false"/>
          <w:i w:val="false"/>
          <w:color w:val="000000"/>
          <w:sz w:val="28"/>
        </w:rPr>
        <w:t>тiзбесiн</w:t>
      </w:r>
      <w:r>
        <w:rPr>
          <w:rFonts w:ascii="Times New Roman"/>
          <w:b w:val="false"/>
          <w:i w:val="false"/>
          <w:color w:val="000000"/>
          <w:sz w:val="28"/>
        </w:rPr>
        <w:t xml:space="preserve"> жергiлiктi өкiлдi органмен келiсу бойынша жергiлiктi атқарушы орган айқындайды.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3-тармақ жаңа редакцияда - Шығыс Қазақстан облысы Үржар аудандық мәслихатының 06.02.2015 </w:t>
      </w:r>
      <w:r>
        <w:rPr>
          <w:rFonts w:ascii="Times New Roman"/>
          <w:b w:val="false"/>
          <w:i w:val="false"/>
          <w:color w:val="ff0000"/>
          <w:sz w:val="28"/>
        </w:rPr>
        <w:t>N 30-347/V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4. Бюджеттік инвестициялық жобаларды жүзеге асыруға бағытталған 2015 жылға Үржар ауданы бюджетінің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5. 2015 жылға арналған жергілікті бюджетті орындау барысында секвестрлеуге жатпайтын жергілікті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6.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Ж.Саутов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Үржар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М.Бітімбаев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28-322/V шешіміне</w:t>
            </w:r>
            <w:r>
              <w:br/>
            </w:r>
            <w:r>
              <w:rPr>
                <w:rFonts w:ascii="Times New Roman"/>
                <w:b w:val="false"/>
                <w:i w:val="false"/>
                <w:color w:val="000000"/>
                <w:sz w:val="20"/>
              </w:rPr>
              <w:t>1 қосымша</w:t>
            </w:r>
          </w:p>
        </w:tc>
      </w:tr>
    </w:tbl>
    <w:bookmarkStart w:name="z30" w:id="0"/>
    <w:p>
      <w:pPr>
        <w:spacing w:after="0"/>
        <w:ind w:left="0"/>
        <w:jc w:val="left"/>
      </w:pPr>
      <w:r>
        <w:rPr>
          <w:rFonts w:ascii="Times New Roman"/>
          <w:b/>
          <w:i w:val="false"/>
          <w:color w:val="000000"/>
        </w:rPr>
        <w:t xml:space="preserve"> 2015 жылға арналған Үржар ауданының бюджеті</w:t>
      </w:r>
    </w:p>
    <w:bookmarkEnd w:id="0"/>
    <w:p>
      <w:pPr>
        <w:spacing w:after="0"/>
        <w:ind w:left="0"/>
        <w:jc w:val="left"/>
      </w:pPr>
      <w:r>
        <w:rPr>
          <w:rFonts w:ascii="Times New Roman"/>
          <w:b w:val="false"/>
          <w:i w:val="false"/>
          <w:color w:val="ff0000"/>
          <w:sz w:val="28"/>
        </w:rPr>
        <w:t xml:space="preserve">      Ескерту. 1 қосымша жаңа редакцияда - Шығыс Қазақстан облысы Үржар аудандық мәслихатының 18.12.2015 </w:t>
      </w:r>
      <w:r>
        <w:rPr>
          <w:rFonts w:ascii="Times New Roman"/>
          <w:b w:val="false"/>
          <w:i w:val="false"/>
          <w:color w:val="ff0000"/>
          <w:sz w:val="28"/>
        </w:rPr>
        <w:t>N 38-451/V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847"/>
        <w:gridCol w:w="638"/>
        <w:gridCol w:w="6530"/>
        <w:gridCol w:w="36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 (мың теңге)</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7 776 655,0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853 050,0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351 322,0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351 322,0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266 552,0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266 552,0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191 395,0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84 966,0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84 526,0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6 703,0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34 162,0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5 221,0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26 653,0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маңызы бар әрекеттерди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9 619,0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9 619,0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30 751,6</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5 738,6</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6 657,0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6 657,0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18 245,0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18 245,0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31 980,0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6 860 873,4</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6 860 873,4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586"/>
        <w:gridCol w:w="1105"/>
        <w:gridCol w:w="1105"/>
        <w:gridCol w:w="5374"/>
        <w:gridCol w:w="33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шығындар (мың теңге)</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II.Шығындар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7 825 713,5</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584 291,7</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464 965,1</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127 208,0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111 808,0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318 826,1</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311 006,1</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2 525,0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2 525,0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2 388,0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116 801,6</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30 353,0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30 353,0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37 842,6</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37 842,6</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26 436,0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25 686,0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16 766,0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10 173,0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10 173,0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10 173,0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6 593,0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6 593,0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6 593,0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5 537 657,2</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259 405,0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259 405,0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258 925,0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3 434 939,8</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4 647,0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4 647,0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3 430 292,8</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3 350 024,8</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57 779,0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спорт бойынша қосымша білім беру </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22 489,0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1 843 312,4</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97 657,1</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60 324,1</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25 765,0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1 338,0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1 745 655,3</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1 745 655,3</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406 133,0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3 924,0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3 924,0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3 924,0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315 653,0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315 653,0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40 281,0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35 450,0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7 064,0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10 047,2</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86 667,0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6 245,5</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53 062,8</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57 121,5</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19 021,0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86 556,0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86 556,0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28 503,0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1 998,0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47 634,0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8 421,0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473 270,7</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266 678,7</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3 588,2</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3 588,2</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262 578,4</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221 340,4</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6 265,0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31 973,0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54 031,0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54 031,0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14 031,0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152 561,0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152 561,0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51 858,0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35 500,0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46 510,0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18 693,0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197 549,2</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126 575,2</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123 743,0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123 743,0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2 832,2</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2 832,2</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10 659,0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10 659,0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10 659,0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29 109,0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20 885,0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20 349,0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8 224,0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8 224,0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31 206,0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7 663,0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7 663,0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23 543,0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17 155,0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285 416,0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140 986,0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7 888,0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7 888,0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133 098,0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33 014,0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66 875,0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28 471,0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12 446,0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12 446,0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12 446,0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131 984,0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131 984,0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131 984,0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223 357,0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219 357,0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219 357,0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219 357,0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93 468,0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93 468,0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12 044,0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12 044,0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20 558,6</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2 678,6</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17 880,0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24 314,4</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24 314,4</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36 551,0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36 551,0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7 789,1</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7 789,1</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7 789,1</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7 158,0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31 036,6</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41 622,6</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41 622,6</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41 622,6</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41 622,6</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41 622,6</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10 586,0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10 586,0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10 586,0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(профициті) </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-80 095,1</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каржыландыру ( профицитін пайдалану) </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80 095,1</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10 586,0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10 586,0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10 586,0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10 586,0</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49 059,1</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49 059,1</w:t>
            </w: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49 059,1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28-322/V шешіміне</w:t>
            </w:r>
            <w:r>
              <w:br/>
            </w:r>
            <w:r>
              <w:rPr>
                <w:rFonts w:ascii="Times New Roman"/>
                <w:b w:val="false"/>
                <w:i w:val="false"/>
                <w:color w:val="000000"/>
                <w:sz w:val="20"/>
              </w:rPr>
              <w:t>2 қосымша</w:t>
            </w:r>
          </w:p>
        </w:tc>
      </w:tr>
    </w:tbl>
    <w:bookmarkStart w:name="z276" w:id="2"/>
    <w:p>
      <w:pPr>
        <w:spacing w:after="0"/>
        <w:ind w:left="0"/>
        <w:jc w:val="left"/>
      </w:pPr>
      <w:r>
        <w:rPr>
          <w:rFonts w:ascii="Times New Roman"/>
          <w:b/>
          <w:i w:val="false"/>
          <w:color w:val="000000"/>
        </w:rPr>
        <w:t xml:space="preserve"> 2016 жылға арналған Үржар ауданының бюджеті</w:t>
      </w:r>
    </w:p>
    <w:bookmarkEnd w:id="2"/>
    <w:p>
      <w:pPr>
        <w:spacing w:after="0"/>
        <w:ind w:left="0"/>
        <w:jc w:val="left"/>
      </w:pPr>
      <w:r>
        <w:rPr>
          <w:rFonts w:ascii="Times New Roman"/>
          <w:b w:val="false"/>
          <w:i w:val="false"/>
          <w:color w:val="ff0000"/>
          <w:sz w:val="28"/>
        </w:rPr>
        <w:t xml:space="preserve">      Ескерту. 2 қосымша жаңа редакцияда - Шығыс Қазақстан облысы Үржар аудандық мәслихатының 13.07.2015 </w:t>
      </w:r>
      <w:r>
        <w:rPr>
          <w:rFonts w:ascii="Times New Roman"/>
          <w:b w:val="false"/>
          <w:i w:val="false"/>
          <w:color w:val="ff0000"/>
          <w:sz w:val="28"/>
        </w:rPr>
        <w:t>N 34-390/V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857"/>
        <w:gridCol w:w="646"/>
        <w:gridCol w:w="6606"/>
        <w:gridCol w:w="35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 (мың теңге)</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5 174 417,0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1 036 246,0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450 095,0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450 095,0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348 777,0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348 777,0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205 139,0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86 751,0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19 342,0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91 059,0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7 987,0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22 306,0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6 218,0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2 258,0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13 447,0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маңызы бар әрекеттерди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9 929,0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9 929,0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32 537,0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6 963,0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6 727,0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7 016,0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7 016,0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18 446,0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18 446,0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35 913,0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34 928,0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34 928,0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4 069 721,0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4 069 721,0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593"/>
        <w:gridCol w:w="1117"/>
        <w:gridCol w:w="1117"/>
        <w:gridCol w:w="5432"/>
        <w:gridCol w:w="32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шығындар (мың теңге)</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II.Шығындар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5 174 417,0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603 195,0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465 571,0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17 406,0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16 873,0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533,0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92 758,0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92 283,0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355 407,0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307 151,0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48 256,0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136 324,0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33 130,0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33 130,0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36 972,0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36 972,0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21 076,0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21 076,0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45 146,0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20 796,0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24 350,0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23 186,0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13 286,0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13 286,0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13 286,0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3 372 452,0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3 299 254,0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5 090,0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5 090,0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3 294 164,0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3 240 088,0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54 076,0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73 198,0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73 198,0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15 736,0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22 680,0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33 187,0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1 595,0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251 791,0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224 424,0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224 424,0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35 052,0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29 090,0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11 360,0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10 020,0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11 905,0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9 097,0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49 422,0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63 012,0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4 402,0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27 367,0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27 367,0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25 369,0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227 001,0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31 414,0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5 706,0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5 706,0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71 248,0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71 248,0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63 248,0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124 339,0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124 339,0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74 510,0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24 829,0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195 576,0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118 696,0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118 696,0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118 696,0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17 234,0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12 234,0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12 234,0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25 664,0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15 819,0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15 287,0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9 845,0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9 845,0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33 982,0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9 827,0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7 327,0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24 155,0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19 579,0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4 576,0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164 647,0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17 674,0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9 174,0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9 174,0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14 989,0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14 989,0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11 789,0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аймақтарға бөлу жөніндегі жұмыстарды ұйымдастыру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131 984,0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131 984,0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131 984,0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238 518,0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234 518,0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234 518,0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234 518,0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92 851,0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92 851,0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73 851,0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73 851,0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(профициті) </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каржыландыру </w:t>
            </w:r>
            <w:r>
              <w:br/>
            </w:r>
            <w:r>
              <w:rPr>
                <w:rFonts w:ascii="Times New Roman"/>
                <w:b w:val="false"/>
                <w:i w:val="false"/>
                <w:color w:val="000000"/>
                <w:sz w:val="20"/>
              </w:rPr>
              <w:t xml:space="preserve"> ( профицитін пайдалану) </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28-322/V шешіміне</w:t>
            </w:r>
            <w:r>
              <w:br/>
            </w:r>
            <w:r>
              <w:rPr>
                <w:rFonts w:ascii="Times New Roman"/>
                <w:b w:val="false"/>
                <w:i w:val="false"/>
                <w:color w:val="000000"/>
                <w:sz w:val="20"/>
              </w:rPr>
              <w:t>3 қосымша</w:t>
            </w:r>
          </w:p>
        </w:tc>
      </w:tr>
    </w:tbl>
    <w:bookmarkStart w:name="z530" w:id="4"/>
    <w:p>
      <w:pPr>
        <w:spacing w:after="0"/>
        <w:ind w:left="0"/>
        <w:jc w:val="left"/>
      </w:pPr>
      <w:r>
        <w:rPr>
          <w:rFonts w:ascii="Times New Roman"/>
          <w:b/>
          <w:i w:val="false"/>
          <w:color w:val="000000"/>
        </w:rPr>
        <w:t xml:space="preserve"> 2017 жылға арналған Үржар ауданының бюджеті</w:t>
      </w:r>
    </w:p>
    <w:bookmarkEnd w:id="4"/>
    <w:p>
      <w:pPr>
        <w:spacing w:after="0"/>
        <w:ind w:left="0"/>
        <w:jc w:val="left"/>
      </w:pPr>
      <w:r>
        <w:rPr>
          <w:rFonts w:ascii="Times New Roman"/>
          <w:b w:val="false"/>
          <w:i w:val="false"/>
          <w:color w:val="ff0000"/>
          <w:sz w:val="28"/>
        </w:rPr>
        <w:t xml:space="preserve">      Ескерту. 3 қосымша жаңа редакцияда - Шығыс Қазақстан облысы Үржар аудандық мәслихатының 13.07.2015 </w:t>
      </w:r>
      <w:r>
        <w:rPr>
          <w:rFonts w:ascii="Times New Roman"/>
          <w:b w:val="false"/>
          <w:i w:val="false"/>
          <w:color w:val="ff0000"/>
          <w:sz w:val="28"/>
        </w:rPr>
        <w:t>N 34-390/V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857"/>
        <w:gridCol w:w="646"/>
        <w:gridCol w:w="6606"/>
        <w:gridCol w:w="35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 (мың теңге)</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5 256 304,0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1 114 141,0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484 402,0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484 402,0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378 450,0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378 450,0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217 059,0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88 217,0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21 379,0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99 172,0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8 291,0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23 943,0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6 765,0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2 466,0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14 328,0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маңызы бар әрекеттерди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10 287,0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10 287,0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36 451,0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8 470,0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8 233,0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9 200,0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9 200,0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18 667,0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18 667,0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35 991,0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991,0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991,0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35 000,0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35 000,0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4 069 721,0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4 069 721,0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593"/>
        <w:gridCol w:w="1117"/>
        <w:gridCol w:w="1117"/>
        <w:gridCol w:w="5432"/>
        <w:gridCol w:w="32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шығындар (мың теңге)</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II.Шығындар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5 256 304,0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611 808,0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472 554,0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17 667,0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17 126,0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94 149,0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93 667,0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360 738,0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311 758,0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48 980,0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137 934,0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33 194,0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33 194,0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37 526,0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37 526,0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21 391,0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21 391,0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45 823,0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21 108,0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24 715,0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23 533,0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13 485,0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13 485,0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13 485,0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10 048,0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10 048,0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10 048,0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5 304,0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5 304,0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5 304,0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5 304,0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3 430 055,0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3 356 167,0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5 090,0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5 090,0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3 351 077,0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3 296 190,0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54 887,0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73 888,0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73 888,0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15 972,0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23 134,0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33 187,0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1 595,0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255 569,0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227 791,0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227 791,0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35 578,0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29 526,0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11 530,0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10 170,0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12 084,0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9 234,0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50 163,0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63 958,0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4 468,0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27 778,0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27 778,0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25 750,0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230 421,0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31 899,0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2 558,0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2 558,0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5 792,0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5 792,0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23 549,0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5 075,0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3 553,0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14 921,0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72 317,0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72 317,0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64 197,0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8 120,0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126 205,0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126 205,0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25 375,0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75 628,0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25 202,0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198 513,0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120 476,0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120 476,0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120 476,0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17 493,0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12 418,0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12 418,0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5 075,0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5 075,0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26 052,0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16 059,0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15 516,0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9 993,0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9 993,0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34 492,0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9 974,0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7 437,0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2 537,0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24 518,0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19 873,0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4 645,0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164 952,0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17 754,0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9 174,0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9 174,0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8 580,0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4 080,0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15 214,0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15 214,0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11 966,0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аймақтарға бөлу жөніндегі жұмыстарды ұйымдастыру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131 984,0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131 984,0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131 984,0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238 598,0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234 518,0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234 518,0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234 518,0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4 080,0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4 080,0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4 080,0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97 551,0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97 551,0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23 700,0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73 851,0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73 851,0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(профициті) </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каржыландыру </w:t>
            </w:r>
            <w:r>
              <w:br/>
            </w:r>
            <w:r>
              <w:rPr>
                <w:rFonts w:ascii="Times New Roman"/>
                <w:b w:val="false"/>
                <w:i w:val="false"/>
                <w:color w:val="000000"/>
                <w:sz w:val="20"/>
              </w:rPr>
              <w:t xml:space="preserve"> ( профицитін пайдалану) </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28-322/V шешіміне</w:t>
            </w:r>
            <w:r>
              <w:br/>
            </w:r>
            <w:r>
              <w:rPr>
                <w:rFonts w:ascii="Times New Roman"/>
                <w:b w:val="false"/>
                <w:i w:val="false"/>
                <w:color w:val="000000"/>
                <w:sz w:val="20"/>
              </w:rPr>
              <w:t>4 қосымша</w:t>
            </w:r>
          </w:p>
        </w:tc>
      </w:tr>
    </w:tbl>
    <w:p>
      <w:pPr>
        <w:spacing w:after="0"/>
        <w:ind w:left="0"/>
        <w:jc w:val="left"/>
      </w:pPr>
      <w:r>
        <w:rPr>
          <w:rFonts w:ascii="Times New Roman"/>
          <w:b w:val="false"/>
          <w:i w:val="false"/>
          <w:color w:val="000000"/>
          <w:sz w:val="28"/>
        </w:rPr>
        <w:t>      </w:t>
      </w:r>
      <w:r>
        <w:rPr>
          <w:rFonts w:ascii="Times New Roman"/>
          <w:b/>
          <w:i w:val="false"/>
          <w:color w:val="000000"/>
          <w:sz w:val="28"/>
        </w:rPr>
        <w:t>Бюджеттік инвестициялық жобаларды жүзеге асыруға бағытталған 2015 жылға Үржар ауданы бюджетінің даму бағдарламаларының тізбесі</w:t>
      </w:r>
      <w:r>
        <w:br/>
      </w:r>
      <w:r>
        <w:rPr>
          <w:rFonts w:ascii="Times New Roman"/>
          <w:b w:val="false"/>
          <w:i w:val="false"/>
          <w:color w:val="000000"/>
          <w:sz w:val="28"/>
        </w:rPr>
        <w:t>
</w:t>
      </w:r>
      <w:r>
        <w:rPr>
          <w:rFonts w:ascii="Times New Roman"/>
          <w:b w:val="false"/>
          <w:i w:val="false"/>
          <w:color w:val="ff0000"/>
          <w:sz w:val="28"/>
        </w:rPr>
        <w:t xml:space="preserve">      Ескерту. 4 қосымша жаңа редакцияда - Шығыс Қазақстан облысы Үржар аудандық мәслихатының 18.12.2015 </w:t>
      </w:r>
      <w:r>
        <w:rPr>
          <w:rFonts w:ascii="Times New Roman"/>
          <w:b w:val="false"/>
          <w:i w:val="false"/>
          <w:color w:val="ff0000"/>
          <w:sz w:val="28"/>
        </w:rPr>
        <w:t>N 38-451/V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bookmarkStart w:name="z262" w:id="7"/>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699"/>
        <w:gridCol w:w="1318"/>
        <w:gridCol w:w="1318"/>
        <w:gridCol w:w="4430"/>
        <w:gridCol w:w="36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1745655,3</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1745655,3</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1745655,3</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1745655,3</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есебiнен</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350848,0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Үржар ауылында 320 орындық мектеп құрылысы</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350848,0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1394807,3</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Үржар ауылында 320 орындық мектеп құрылысы (бірлесе қаржыландыру)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Барқытбел ауылындағы 130 орындық мектепке құрылысы</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532917,0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Сегізбай ауылындағы 80 орындық мектеп құрылысы</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313016,7</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Қызыл Ту ауылындағы 130 орындық мектеп құрылысы</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532753,0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Үржар ауылындағы 140 орындық бала бақша құрылысы</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15305,6</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мектептердің құжаттарын рәсімдеу үшін</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319202,4</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253313,4</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253313,4</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221340,4</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221340,4</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Үржар ауылындағы 27 пәтерлі тұрғын үй құрылысы</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218507,0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Таскескен ауылындағы 3 бөлмелі 2 пәтерлі тұрғын үй құрылысына</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2833,4</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31973,0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31973,0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Үржар ауылындағы 27 пәтерлі тұрғын үй құрылысының инженерлік-коммуникациялық инфрақұрылымын жайластыру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31973,0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14031,0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14031,0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Үржар ауданы, Қабанбай ауылындағы қатты қалдықтар тастау полигоның құрылысына ЖСҚ әзірлеу </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Үржар ауданы, Мақаншы ауылындағы қатты қалдықтар тастау полигоның құрылысына ЖСҚ әзірлеу </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14031,0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14031,0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Сегізбай ауылындағы су құбырлары жүйесін жаңғыртуға ЖСҚ әзірлеу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Бестерек ауылындағы су құбырлары жүйесінің құрылысына ЖСҚ әзірлеу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Қаратұма, Ақшоқұы және Қарабұта ауылындағы су құбырлары жүйесін жаңғыртуға ЖСҚ әзірлеу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51858,0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51858,0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51858,0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51858,0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Үржар ауылындағы Қабанбай көшесіндегі "Балалар саябағының" құрылысына</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51858,0</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2832,2</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2832,2</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2832,2</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2832,2</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2832,2</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Жоғарғы Егінсу ауылындағы ауылдық клубтың құрылысына ЖСҚ әзірлеу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2832,2</w:t>
            </w: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2067689,9</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28-322/V қосымшасына</w:t>
            </w:r>
            <w:r>
              <w:br/>
            </w:r>
            <w:r>
              <w:rPr>
                <w:rFonts w:ascii="Times New Roman"/>
                <w:b w:val="false"/>
                <w:i w:val="false"/>
                <w:color w:val="000000"/>
                <w:sz w:val="20"/>
              </w:rPr>
              <w:t>5 қосымша</w:t>
            </w:r>
          </w:p>
        </w:tc>
      </w:tr>
    </w:tbl>
    <w:bookmarkStart w:name="z838" w:id="8"/>
    <w:p>
      <w:pPr>
        <w:spacing w:after="0"/>
        <w:ind w:left="0"/>
        <w:jc w:val="left"/>
      </w:pPr>
      <w:r>
        <w:rPr>
          <w:rFonts w:ascii="Times New Roman"/>
          <w:b/>
          <w:i w:val="false"/>
          <w:color w:val="000000"/>
        </w:rPr>
        <w:t xml:space="preserve"> 2015 жылға арналған жергілікті бюджетті орындау барысында секвестрлеуге жатпайтын жергілікті бюджеттік бағдарламалардың</w:t>
      </w:r>
      <w:r>
        <w:br/>
      </w:r>
      <w:r>
        <w:rPr>
          <w:rFonts w:ascii="Times New Roman"/>
          <w:b/>
          <w:i w:val="false"/>
          <w:color w:val="000000"/>
        </w:rPr>
        <w:t>ТІЗБЕСІ</w:t>
      </w:r>
    </w:p>
    <w:bookmarkEnd w:id="8"/>
    <w:p>
      <w:pPr>
        <w:spacing w:after="0"/>
        <w:ind w:left="0"/>
        <w:jc w:val="left"/>
      </w:pPr>
      <w:r>
        <w:rPr>
          <w:rFonts w:ascii="Times New Roman"/>
          <w:b w:val="false"/>
          <w:i w:val="false"/>
          <w:color w:val="ff0000"/>
          <w:sz w:val="28"/>
        </w:rPr>
        <w:t xml:space="preserve">      Ескерту. 5 қосымша жаңа редакцияда - Шығыс Қазақстан облысы Үржар аудандық мәслихатының 13.07.2015 </w:t>
      </w:r>
      <w:r>
        <w:rPr>
          <w:rFonts w:ascii="Times New Roman"/>
          <w:b w:val="false"/>
          <w:i w:val="false"/>
          <w:color w:val="ff0000"/>
          <w:sz w:val="28"/>
        </w:rPr>
        <w:t>N 34-390/V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5"/>
        <w:gridCol w:w="1216"/>
        <w:gridCol w:w="2291"/>
        <w:gridCol w:w="2291"/>
        <w:gridCol w:w="48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9"/>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