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b273" w14:textId="b6ab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Қоңыршәулі ауылдық округінде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Қоңыршәулі ауылдық округі әкімінің 2014 жылғы 09 маусымдағы N 3 шешімі. Шығыс Қазақстан облысының Әділет департаментінде 2014 жылғы 09 шілдеде N 3394 болып тіркелді. Күші жойылды - Шығыс Қазақстан облысы Үржар ауданы Қоңыршәулі ауылдық округі әкімінің 2015 жылғы 23 қарашадағы N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ауданы Қоңыршәулі ауылдық округі әкімінің 23.11.2015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ветеринариялық-санитариялық инспекторының 2014 жылдың 07 сәуіріндегі № 126 ұсынысы негізінде Қоңыршәулі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Қоңыршәулі ауылдық округінде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С. Кульмухаметовке шектеу іс-шараларынан туындайтын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Мемлекеттік коммуналдық кәсіпорынның "Үржар Вет" аға мал дәрігері А. Телгозинге </w:t>
      </w:r>
      <w:r>
        <w:rPr>
          <w:rFonts w:ascii="Times New Roman"/>
          <w:b w:val="false"/>
          <w:i w:val="false"/>
          <w:color w:val="000000"/>
          <w:sz w:val="28"/>
        </w:rPr>
        <w:t>сауықтыру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5"/>
        <w:gridCol w:w="1385"/>
      </w:tblGrid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Қоңыршәулі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комитетінің 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 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ветеринариялық-санитарлық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Кульмухаметов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09 " маусым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Вет" аға мал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Телгозин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09 " маусым 2014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