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f0b3" w14:textId="0b1f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Мақаншы ауылдық округінде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2014 жылғы 15 мамырдағы N 38 шешімі. Шығыс Қазақстан облысының Әділет департаментінде 2014 жылғы 19 маусымда N 3383 болып тіркелді. Күші жойылды - Шығыс Қазақстан облысы Үржар ауданы Мақаншы ауылдық округі әкімінің 2014 жылғы 22 желтоқсандағы N 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 Ескерту. Күші жойылды - Шығыс Қазақстан облысы Үржар ауданы Мақаншы ауылдық округі әкімінің 22.12.2014 N 91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ветеринариялық-санитариялық инспекторының ұсынысы негізінде Мақаншы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Мақаншы ауылдық округінде мүйізді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К. Жунусбековке шектеу іс-шараларынан туындайтын талаптардың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Мақаншы ауылдық округінің ветеринария саласы бойынша бас маманы-мал дәрігері Р.Жақсыбаевқа сауықтыру іс-шараларын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8"/>
        <w:gridCol w:w="2962"/>
      </w:tblGrid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Мақаншы ауылдық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Қалиев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ауыл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шаруашылық Министрлігі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ветеринариялық бақылау және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қадағалау комитетінің Үржар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аумақтық инспекциясының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ветеринариялық-санитарлық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инспекторы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 15 " мамыр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