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6c82" w14:textId="9876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"Автотұрақтар (паркингтер) үшін бөлінген жерлерге арналған салық ставкалары туралы" Шемонаиха аудандық мәслихатының 2011 жылғы 19 наурыздағы № 35/5–IV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2014 жылғы 27 наурыздағы № 19/9-V шешімі. Шығыс Қазақстан облысының Әділет департаментінде 2014 жылғы 10 сәуірде № 3224 болып тіркелді. Күші жойылды - Шығыс Қазақстан облысы Шемонаиха аудандық мәслихатының 2018 жылғы 5 шілдедегі № 26/9-VI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Шемонаиха аудандық мәслихатының 05.07.2018 № 26/9-VI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Занының </w:t>
      </w:r>
      <w:r>
        <w:rPr>
          <w:rFonts w:ascii="Times New Roman"/>
          <w:b w:val="false"/>
          <w:i w:val="false"/>
          <w:color w:val="000000"/>
          <w:sz w:val="28"/>
        </w:rPr>
        <w:t>6–бабына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3)-тармақшасына сәйкес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"Автотұрақтар (паркингтер) үшін бөлінген жерлерге арналған салық ставкалары туралы" Шемонаиха аудандық мәслихатының 2011 жылғы 19 наурыздағы № 35/5-IV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5-19-147 тіркелген, "ЛЗ Сегодня" газетінде 2011 жылы 21 сәуірде № 16 санында жарияланды)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"Автотұрақтар (паркингтер) санатын белгілеу, автотұрақтар (паркингтер) үшін бөлінген жерлерге арналған салық ставкаларының мөлшерін ұлғайту туралы".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Боровиков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аудандық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Баяндинов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