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d9d3" w14:textId="9ecd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Шемонаиха аудандық мәслихатының 2013 жылғы 26 желтоқсандағы № 18/2-V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2014 жылғы 21 сәуірдегі № 20/2-V шешімі. Шығыс Қазақстан облысының Әділет департаментінде 2014 жылғы 24 сәуірде № 3251 болып тіркелді. Шешімнің қабылдау мерзімінің өтуіне байланысты қолдану тоқтатылды - (Шығыс Қазақстан облысы Шемонаиха аудандық мәслихатының 2014 жылғы 29 желтоқсандағы № 226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- (Шығыс Қазақстан облысы Шемонаиха аудандық мәслихатының 29.12.2014 № 226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- тармақшасына, "2014 - 2016 жылдарға арналған облыстық бюджет туралы" 2013 жылғы 13 желтоқсандағы № 17/188-V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Шығыс Қазақстан облыстық мәслихатының 2014 жылғы 11 сәуірдегі № 19/216-V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3240 болып тіркелген)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"2014-2016 жылдарға арналған аудандық бюджет туралы" Шемонаиха аудандық мәслихатының 2013 жылғы 26 желтоқсандағы № 18/2-V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3147 болып тіркелген, "Уба-Информ" газетінде 2014 жылғы 16 қаңтардағы № 3 - санында жарияланды)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2014-2016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келесі көлемдерде бекiтiлсiн: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- 4 341 681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 - 1 268 106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- 4 473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- 32 510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- 3 036 592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- 4 362 235,7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 беру - 6 763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- 27317,7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- 27317,7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- 8 316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- 1 553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- 20 554,7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2014 жылға арналған аудандық бюджетте облыстық бюджеттен мұқтаж азаматтардың жеке санаттарына әлеуметтік көмекке арналған ағымдағы нысаналы трансферттер 19 668 мың теңге сомасында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2014 жылға арналған аудандық бюджетте облыстық бюджеттен ағымдағы нысаналы трансферттер 20 600 мың теңге сомасында көзделсін,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12 152 мың теңге - "Усть-Таловка кентінің спорт кешені" КМҚК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8 448 мың теңге - "Усть-Таловка кентінің Горняк мәдениет үйі" КМҚК ұстауға".";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2014 жылға арналған аудандық бюджетте республикалық бюджеттен ағымдағы нысаналы трансферттер 212 565 мың теңге сомасында көзделсін,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17 031 мың теңге - табысы ең төмен күнкөріс деңгейінен төмен отбасыларға ақшалай көмек беруді енгізуге;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64 958 мың теңге - мектепке дейінгі білім беру ұйымдарында мемлекеттік білім беру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4 097 мың теңге - негiзгi орта және жалпы орта бiлiм беру мемлекеттік ұйымдарындағы химия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27 141 мың теңге - үш деңгейлі жүйе бойынша біліктіліктерін арттырудан өткен мұғалімдердің еңбекақыларын көтеруге;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8 316 мың теңге - бюджеттік несие түрінде мамандарды әлеуметтік қолдау шараларын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570 мың теңге - мемлекеттік атаулы көмек;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125 мың теңге - 18 жасқа дейінгі балаларға мемлекеттік жәрдемақы;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88 761 мың теңге - мемлекеттік қызметшілер болып табылмайтын мемлекеттік мекемелер жұмысшыларының, сонымен қатар жергілікті бюджеттен қаржыландырылатын мемлекеттік кәсіпорындар жұмысшыларының лауазымдық еңбекақыларына ерекше еңбек жағдайы үшін ай сайынғы қосымша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1 566 мың теңге - санитариялық союға жіберілген ауыл шаруашылық малдарының құнын (50% дейін) өтеуге.".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1), 3) және 6) тармақшалары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 әкiмiнiң қызметін қамтамасыз ету жөніндегі қызметтерге 156 424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 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мекендерде көшелерді жарықтандыруға 31 200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 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қаладағы ауданның, аудандық маңызы бар қаланың, кенттің, ауыл, ауылдық округтің автокөлік жолдарын қамтамасыз етуге 19 618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 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елді мекендерді абаттандыру және көгалдандыру 14 000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шешемнің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2014 жылғы 1 қаңтардан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Шемонаиха аудандық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Баяндинов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 № 20/2-V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шешiмiне 1-қосымша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18/2-V шешiмiне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6782"/>
        <w:gridCol w:w="32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үшiн түсетiн түсiмдер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жүргізгені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меншiгiндергі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 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950"/>
        <w:gridCol w:w="5342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4362235,7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қызметiн қамтамасыз ету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әкiмiнiң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әкiмiнiң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тәртiп, қауiпсiздiк, құқықтық, сот, қылмыстық-атқару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ақпаратық саясат жүргiзу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шаруашылығы, жолаушылар көлiгi және автомобиль жолдары бөлiмi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Қаржылық активтермен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(профициттi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 бюджет қаражаттардың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қаражаттардың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20/2-V шешiмiне 2-қосымша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18/2-V шешiмiне 5-қосымша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ауданның, аудандық маңызы бар қала, кент, ауыл, ауылдық округ әкiмiнің қызметiн қамтамасыз ету жөніндегі қызметтерге арналған шығындар сомасын үлестіру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5"/>
        <w:gridCol w:w="5006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 к.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к.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"Верх-Уба селолық округi әкiмiнiң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"Вавилонка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20/2-V шешiмiне 3-қосымша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18/2-V шешiмiне 7-қосымша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жарықтандыруға арналған шығындар сомасын үлестіру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5"/>
        <w:gridCol w:w="5006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 к.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к.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"Верх-Уба селолық округi әкiмiнiң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"Вавилонка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20/2-V шешiмiне 4-қосымша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18/2-V шешiмiне 10-қосымша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қала, кент, ауыл, ауылдық округтiң автокөлік жолдарын қамтамасыз ету жөніндегі шығындар сомасын бөлу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5375"/>
        <w:gridCol w:w="5006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123 013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 к.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"Усть-Таловка к.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"Верх-Уба селолық округi әкiмiнiң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"Выдриха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"Волчанка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"Вавилонка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 селолық округi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"Каменевка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Шемонаиха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20/2-V шешiмiне 5-қосымша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Шемонаиха аудандық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18/2-V шешiмiне 14-қосымша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абаттандыру және көгаландыруға арналған шығындар сомасын үлестіру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4939"/>
        <w:gridCol w:w="5903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 қаласы әкiмiнiң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"Разин селолық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