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4a15" w14:textId="2b84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 "Инвестициялық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жөніндегі нұсқаулықты бекіту туралы" 2010 жылғы 1 ақпандағы № 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Басқармасының 2014 жылғы 27 тамыздағы № 164 қаулысы. Қазақстан Республикасының Әділет министрлігінде 2014 жылы 9 қазанда № 9785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      2010 жылғы 1 ақпандағы № 4 қаулысына өзгерістер енгізу туралы «Қазақстан Республикасының Ұлттық Банкі туралы» 1995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наурыздағы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инвестициялық портфельді басқарушылар және бағалы қағаздар нарығында брокерлік қызметті жүзеге асыратын ұйымдар жүргізетін операциялардың бухгалтерлік есебін жетілдіру мақсатында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Ұлттық Банкі Басқармасының «Инвестициялық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жөніндегі нұсқаулықты бекіту туралы» 2010 жылғы 1 ақпандағы № 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6090 тіркелген)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жөніндегі </w:t>
      </w:r>
      <w:r>
        <w:rPr>
          <w:rFonts w:ascii="Times New Roman"/>
          <w:b w:val="false"/>
          <w:i w:val="false"/>
          <w:color w:val="000000"/>
          <w:sz w:val="28"/>
        </w:rPr>
        <w:t>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Ұйым активтерді инвестициялық басқару туралы шартқа сәйкес қабылданған активтер сомасына инвестициялық басқаруға алған кезде мынадай бухгалтерлік жазба жүзеге асырылады: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7505"/>
        <w:gridCol w:w="3972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  <w:bookmarkEnd w:id="1"/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1800 02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Тазартылған қымбат металдар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1800 03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 қағаздар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1800 04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Орналастырылған салымдар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1800 05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Капиталға инвестициялар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1800 06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1800 07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құрал-жабдықтар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1800 08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активтер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1800 09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Алуға арналған шоттар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1800 10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Дивидендтер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Сыйақы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1800 12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талаптар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  <w:bookmarkEnd w:id="2"/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1830 01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Клиенттен активтердің түсуі.»;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36-тармақтың бірінші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«36. Тиісті келісімдерде белгіленген комиссиялық сыйақылар ұйымның кірістері деп танылады. Бұл кірістер ұйымның жеке бухгалтерлік есебінде және жеке қаржылық есептілігінде тиісті баланстық шоттарда көрсетіледі. Бұл ретте мынадай бухгалтерлік жазбалар жүзеге асырылады:»;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39-тармақтар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«37. Қазақстан Республикасының Ұлттық Банкі Басқармасының «Брокерлік қызмет бойынша операциялар туралы ақпаратты есепке алу және ашу» 33 бухгалтерлік есеп стандартын бекіту туралы» 2014 жылғы 16 шілдедегі № 137 қаулысымен (Нормативтік құқықтық актілерді мемлекеттік тіркеу тізілімінде № 9735 тіркелген) бекітілген «Брокерлік қызмет бойынша операциялар туралы ақпаратты есепке алу және ашу» 33 бухгалтерлік есеп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актив ретінде тану критерийлеріне жауап беретін ақшаны брокер брокерлік қызмет көрсету туралы шарт бойынша клиенттен қабылдаған кезде мынадай бухгалтерлік жазбалар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баланстық шоттарда: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186"/>
        <w:gridCol w:w="3216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  <w:bookmarkEnd w:id="4"/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шоттардағы ақша қаражаты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  <w:bookmarkEnd w:id="5"/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3390 81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Брокердің клиент алдындағы міндеттемелері;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брокер активтерді клиенттің ақшасына сатып алған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8231"/>
        <w:gridCol w:w="3166"/>
      </w:tblGrid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  <w:bookmarkEnd w:id="7"/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3390 81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Брокердің клиент алдындағы міндеттемелері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  <w:bookmarkEnd w:id="8"/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шоттардағы ақша қаражаты.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Клиенттен қабылданатын ақшаның Қазақстан Республикасының Ұлттық Банкі Басқармасының «Брокерлік қызмет бойынша операциялар туралы ақпаратты есепке алу және ашу» 33 бухгалтерлік есеп стандартын бекіту туралы» 2014 жылғы 16 шілдедегі № 137 қаулысымен бекітілген «Брокерлік қызмет бойынша операциялар туралы ақпаратты есепке алу және ашу» 33 бухгалтерлік есеп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актив ретінде тану критерийлеріне сәйкестігі туралы шешім брокердің ішкі құжаттарына сәйкес қабылданады.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Номиналды ұстаушы ретінде клиенттердің шоттарын жүргізу құқығы бар брокер клиенттен ақшаны алған кезде, сондай-ақ клиент үшін активтерді сатып алған кезде баланстан тыс есепте мынадай бухгалтерлік жазбаны жүзеге асырады: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6277"/>
        <w:gridCol w:w="4976"/>
      </w:tblGrid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</w:t>
            </w:r>
          </w:p>
          <w:bookmarkEnd w:id="10"/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«Депо» шоттары.</w:t>
            </w:r>
          </w:p>
        </w:tc>
      </w:tr>
    </w:tbl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Номиналды ұстаушы ретінде клиенттердің шоттарын жүргізу құқығы бар брокер клиенттен алынған ақша шегерімге жатқызған кезде, сондай-ақ клиент үшін активтерді сатқан кезде баланстан тыс есепте мынадай бухгалтерлік жазбаны жүзеге асырады: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5415"/>
        <w:gridCol w:w="5982"/>
      </w:tblGrid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</w:t>
            </w:r>
          </w:p>
          <w:bookmarkEnd w:id="1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«Депо» шоттары.».</w:t>
            </w:r>
          </w:p>
        </w:tc>
      </w:tr>
    </w:tbl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
Осы қаулы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Ұлттық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Келімбетов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