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98363" w14:textId="f9983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 тұлғалардың депозиттерін қабылдау, банк шоттарын ашу және жүргізу жөнінде банк операцияларын жүргізуге лимиттер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Банкі Басқармасының 2014 жылғы 27 тамыздағы № 169 қаулысы. Қазақстан Республикасының Әділет министрлігінде 2014 жылғы 13 қазанда № 9793 тіркелді. Күші жойылды - Қазақстан Республикасы Ұлттық Банкі Басқармасының 2015 жылғы 19 желтоқсандағы № 222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Ұлттық Банкі Басқармасының 19.12.2015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Осы қаулының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банктер және банк қызметі туралы» 1995 жылғы 31 тамыздағы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Ұлттық Банкінің Басқармасы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Екінші деңгейдегі банктер үшін «Қазақстан Республикасындағы банктер және банк қызметi туралы» 1995 жылғы 31 тамыздағы Қазақстан Республикасы Заңының (бұдан әрі – Банктер туралы заң) 30-бабы 2-тармағының 2) тармақшасында көзделген банк операцияларын жүзеге асыруға байланысты міндеттемелерінің мөлшері бойынша лимиттер мынадай шектерде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2016 жылғы 1 қаңтардан бастап: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5 000 000 000 (бес миллиард) теңге – екінші деңгейдегі банктің меншікті капиталының мөлшері 5 000 000 000 (бес миллиард) теңгеден 10 000 000 000 (он миллиард) теңгеге дейін болған жағдайда;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10 000 000 000 (он миллиард) теңге – екінші деңгейдегі банктің меншікті капиталының мөлшері 10 000 000 000 (он миллиард) теңгеден 30 000 000 000 (отыз миллиард) теңгеге дейін болған жағдайда;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2017 жылғы 1 қаңтардан бастап: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5 000 000 000 (бес миллиард) теңге – екінші деңгейдегі банктің меншікті капиталының мөлшері 5 000 000 000 (бес миллиард) теңгеден 10 000 000 000 (он миллиард) теңгеге дейін болған жағдайда;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10 000 000 000 (он миллиард) теңге – екінші деңгейдегі бнктің меншікті капиталының мөлшері 10 000 000 000 (он миллиард) теңгеден 30 000 000 000 (отыз миллиард) теңгеге дейін болған жағдайда;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50 000 000 000 (елу миллиард) теңге – екінші деңгейдегі банктің меншікті капиталының мөлшері 30 000 000 000 (отыз миллиард) теңгеден 50 000 000 000 (елу миллиард) теңгеге дейін болған жағдайда;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2018 жылғы 1 қаңтардан бастап: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5 000 000 000 (бес миллиард) теңге – екінші деңгейдегі банктің меншікті капиталының мөлшері 5 000 000 000 (бес миллиард) теңгеден 10 000 000 000 (он миллиард) теңгеге дейін болған жағдайда;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10 000 000 000 (он миллиард) теңге – екінші деңгейдегі банктің меншікті капиталының мөлшері 10 000 000 000 (он миллиард) теңгеден 30 000 000 000 (отыз миллиард) теңгеге дейін болған жағдайда;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50 000 000 000 (елу миллиард) теңге – екінші деңгейдегі банктің меншікті капиталының мөлшері 30 000 000 000 (отыз миллиард) теңгеден 50 000 000 000 (елу миллиард) теңгеге дейін болған жағдайда;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75 000 000 000 (жетпіс бес миллиард) теңге – екінші деңгейдегі банктің меншікті капиталының мөлшері 50 000 000 000 (елу миллиард) теңгеден 75 000 000 000 (жетпіс бес миллиард) теңгеге дейін болған жағдайда;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2019 жылғы 1 қаңтардан бастап: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5 000 000 000 (бес миллиард) теңге – екінші деңгейдегі банктің меншікті капиталының мөлшері 5 000 000 000 (бес миллиард) теңгеден 10 000 000 000 (он миллиард) теңгеге дейін болған жағдайда;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10 000 000 000 (он миллиард) теңге – екінші деңгейдегі банктің меншікті капиталының мөлшері 10 000 000 000 (он миллиард) теңгеден 30 000 000 000 (отыз миллиард) теңгеге дейін болған жағдайда;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50 000 000 000 (елу миллиард) теңге – екінші деңгейдегі банктің меншікті капиталының мөлшері 30 000 000 000 (отыз миллиард) теңгеден 50 000 000 000 (елу миллиард) теңгеге дейін болған жағдайда;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75 000 000 000 (жетпіс бес миллиард) теңге – екінші деңгейдегі банктің меншікті капиталының мөлшері 50 000 000 000 (елу миллиард) теңгеден 75 000 000 000 (жетпіс бес миллиард) теңгеге дейін болған жағдайда;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100 000 000 000 (бір жүз миллиард) теңге – екінші деңгейдегі банктің меншікті капиталының мөлшері 75 000 000 000 (жетпіс бес миллиард) теңгеден 100 000 000 000 (бір жүз миллиард) теңгеге дейін болған жағдайда.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 1 және 2-тармақтарының талаптары Банктер туралы заңның </w:t>
      </w:r>
      <w:r>
        <w:rPr>
          <w:rFonts w:ascii="Times New Roman"/>
          <w:b w:val="false"/>
          <w:i w:val="false"/>
          <w:color w:val="000000"/>
          <w:sz w:val="28"/>
        </w:rPr>
        <w:t>52-5-бабы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және 2) тармақшаларында көзделген банк операцияларын жүзеге асыруға байланысты жеке тұлғалар алдындағы міндеттемелері бар ислам банктеріне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Ұлттық Банкі Басқармасының 21.11.2014 </w:t>
      </w:r>
      <w:r>
        <w:rPr>
          <w:rFonts w:ascii="Times New Roman"/>
          <w:b w:val="false"/>
          <w:i w:val="false"/>
          <w:color w:val="00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қолданысқа енгізілген күнге меншікті капиталының мөлшері 100 000 000 000 (бір жүз миллиард) теңгеден кем екінші деңгейдегі банктер 2015 жылғы 1 қаңтарға дейінгі мерзімде Қазақстан Республикасының Ұлттық Банкіне мыналарды: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2019 жылғы 1 қаңтарға меншікті капиталдың болжамды мөлшерін және меншікті капиталдың мөлшерін болжамды мөлшерге дейін кезең-кезеңімен жеткізу жөніндегі шараларды;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Банктер туралы заңның 30-бабы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банк операцияларын жүзеге асыруға байланысты міндеттемелердің мөлшерін осы қаулының 1-тармағының 4) тармақшасында белгіленген меншікті капиталдың мәніне сәйкес келетіне деңгейге дейін шектеу (төмендету) жөніндегі шараларды көздейтін іс-шаралар жоспарын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Ұлттық Банк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Төрағасының міндетін атқарушы                        Н.Құсайнов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