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d18a" w14:textId="7d4d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"Айырбастау пункттері арқылы жүргізілетін операциялар бойынша шетел валютасын теңгеге сатып алу бағамының сату бағамынан ауытқу шектерін белгілеу ережесін бекіту туралы" 2009 жылғы 24 тамыздағы № 78 қаулысына өзгерістер енгізу және айырбастау пункттері арқылы жүргізілетін операциялар бойынша АҚШ долларын және еуроны теңгеге сатып алу бағамының сату бағамынан ауытқу шектерін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2014 жылғы 31 желтоқсандағы № 265 қаулысы. Қазақстан Республикасының Әділет министрлігінде 2015 жылы 26 қаңтарда № 10146 тіркелді. Күші жойылды - Қазақстан Республикасы Ұлттық Банкі Басқармасының 2021 жылғы 21 маусымдағы № 64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Ұлттық Банкі Басқармасының 21.06.2021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Осы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Ұлттық Банкі туралы" 1995 жылғы 30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Ұлттық Банкі Басқармасының "Айырбастау пункттері арқылы жүргізілетін операциялар бойынша шетел валютасын теңгеге сатып алу бағамының сату бағамынан ауытқу шектерін белгілеу ережесін бекіту туралы" 2009 жылғы 24 тамыздағы № 78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5795 тіркелген, 2009 жылғы 2 қазанда "Заң газеті" газетінде № 150 (1573)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Айырбастау пункттері арқылы жүргізілетін операциялар бойынша шетел валютасын теңгеге сатып алу бағамының сату бағамынан ауытқу шектерін белгілеу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Банк Басқармасының қаулысында: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шетел валютасын теңгеге сатып алу бағамының сату бағамынан ауытқу шектері белгіленетін шетел валюталарының түрлері;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валютаның әрбір түрі үшін ауытқу шегі болуға тиіс.".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– ҚР Ұлттық Банкі Басқармасының 29.11.2018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қаулы ресми жариялануға жатады және 2015 жылғы 11 ақпаннан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Келімбетов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