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e5b0" w14:textId="538e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2013 жылғы 13 желтоқсандағы № 14-3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2014 жылғы 16 сәуірдегі № 17-3 шешімі. Батыс Қазақстан облысы Әділет департаментінде 2014 жылғы 18 сәуірде № 3503 болып тіркелді. Күші жойылды - Батыс Қазақстан облыстық мәслихатының 2015 жылғы 23 қаңтардағы № 22-6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23.01.2015 № 22-6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2014 жылғы 31 наурыздағы"2014-2016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өзгерiстер мен толықтырулар енгiзу туралы" Заңына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облыстық мәслихатының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3374 тіркелген, 2014 жылғы 9 қаңтардағы "Приуралье" газетінде және 2014 жылғы 9 қаңтардағы "Орал өңірі"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1) тармақшадағы "94 310 314 мың" деген сан "105 937 842 мың" деген санмен ауыстырылсын;</w:t>
      </w:r>
      <w:r>
        <w:br/>
      </w:r>
      <w:r>
        <w:rPr>
          <w:rFonts w:ascii="Times New Roman"/>
          <w:b w:val="false"/>
          <w:i w:val="false"/>
          <w:color w:val="000000"/>
          <w:sz w:val="28"/>
        </w:rPr>
        <w:t>
      "23 338 384 мың" деген сан "29 256 985 мың" деген санмен ауыстырылсын;</w:t>
      </w:r>
      <w:r>
        <w:br/>
      </w:r>
      <w:r>
        <w:rPr>
          <w:rFonts w:ascii="Times New Roman"/>
          <w:b w:val="false"/>
          <w:i w:val="false"/>
          <w:color w:val="000000"/>
          <w:sz w:val="28"/>
        </w:rPr>
        <w:t>
      "салықтық емес түсiмдер – 1 364 946 мың" деген жолымен толықтырылсын;</w:t>
      </w:r>
      <w:r>
        <w:br/>
      </w:r>
      <w:r>
        <w:rPr>
          <w:rFonts w:ascii="Times New Roman"/>
          <w:b w:val="false"/>
          <w:i w:val="false"/>
          <w:color w:val="000000"/>
          <w:sz w:val="28"/>
        </w:rPr>
        <w:t>
      "70 971 930 мың" деген сан "75 315 911 мың" деген санмен ауыстырылсын;</w:t>
      </w:r>
      <w:r>
        <w:br/>
      </w:r>
      <w:r>
        <w:rPr>
          <w:rFonts w:ascii="Times New Roman"/>
          <w:b w:val="false"/>
          <w:i w:val="false"/>
          <w:color w:val="000000"/>
          <w:sz w:val="28"/>
        </w:rPr>
        <w:t>
      2) тармақшадағы "94 042 138 мың" деген сан "104 087 685 мың" деген санмен ауыстырылсын;</w:t>
      </w:r>
      <w:r>
        <w:br/>
      </w:r>
      <w:r>
        <w:rPr>
          <w:rFonts w:ascii="Times New Roman"/>
          <w:b w:val="false"/>
          <w:i w:val="false"/>
          <w:color w:val="000000"/>
          <w:sz w:val="28"/>
        </w:rPr>
        <w:t>
      3) тармақшадағы "2 705 285 мың" деген сан "2 682 111 мың" деген санмен ауыстырылсын;</w:t>
      </w:r>
      <w:r>
        <w:br/>
      </w:r>
      <w:r>
        <w:rPr>
          <w:rFonts w:ascii="Times New Roman"/>
          <w:b w:val="false"/>
          <w:i w:val="false"/>
          <w:color w:val="000000"/>
          <w:sz w:val="28"/>
        </w:rPr>
        <w:t>
      "3 545 497 мың" деген сан "3 792 423 мың" деген санмен ауыстырылсын;</w:t>
      </w:r>
      <w:r>
        <w:br/>
      </w:r>
      <w:r>
        <w:rPr>
          <w:rFonts w:ascii="Times New Roman"/>
          <w:b w:val="false"/>
          <w:i w:val="false"/>
          <w:color w:val="000000"/>
          <w:sz w:val="28"/>
        </w:rPr>
        <w:t>
      "840 212 мың" деген сан "1 110 312 мың" деген санмен ауыстырылсын;</w:t>
      </w:r>
      <w:r>
        <w:br/>
      </w:r>
      <w:r>
        <w:rPr>
          <w:rFonts w:ascii="Times New Roman"/>
          <w:b w:val="false"/>
          <w:i w:val="false"/>
          <w:color w:val="000000"/>
          <w:sz w:val="28"/>
        </w:rPr>
        <w:t>
      4) тармақшадағы "0" деген сан "286 164 мың" деген санмен ауыстырылсын;</w:t>
      </w:r>
      <w:r>
        <w:br/>
      </w:r>
      <w:r>
        <w:rPr>
          <w:rFonts w:ascii="Times New Roman"/>
          <w:b w:val="false"/>
          <w:i w:val="false"/>
          <w:color w:val="000000"/>
          <w:sz w:val="28"/>
        </w:rPr>
        <w:t>
      "қаржы активтерін сатып алу" деген жолындағы "0" деген сан "286 164 мың" деген санмен ауыстырылсын;</w:t>
      </w:r>
      <w:r>
        <w:br/>
      </w:r>
      <w:r>
        <w:rPr>
          <w:rFonts w:ascii="Times New Roman"/>
          <w:b w:val="false"/>
          <w:i w:val="false"/>
          <w:color w:val="000000"/>
          <w:sz w:val="28"/>
        </w:rPr>
        <w:t>
      5) тармақшадағы "- 2 437 109 мың" деген сан "- 1 118 118 мың" деген санмен ауыстырылсын;</w:t>
      </w:r>
      <w:r>
        <w:br/>
      </w:r>
      <w:r>
        <w:rPr>
          <w:rFonts w:ascii="Times New Roman"/>
          <w:b w:val="false"/>
          <w:i w:val="false"/>
          <w:color w:val="000000"/>
          <w:sz w:val="28"/>
        </w:rPr>
        <w:t>
      6) тармақшадағы "2 437 109 мың" деген сан "1 118 118 мың" деген санмен ауыстырылсын;</w:t>
      </w:r>
      <w:r>
        <w:br/>
      </w:r>
      <w:r>
        <w:rPr>
          <w:rFonts w:ascii="Times New Roman"/>
          <w:b w:val="false"/>
          <w:i w:val="false"/>
          <w:color w:val="000000"/>
          <w:sz w:val="28"/>
        </w:rPr>
        <w:t>
      "3 277 321 мың" деген сан "3 521 585 мың" деген санмен ауыстырылсын;</w:t>
      </w:r>
      <w:r>
        <w:br/>
      </w:r>
      <w:r>
        <w:rPr>
          <w:rFonts w:ascii="Times New Roman"/>
          <w:b w:val="false"/>
          <w:i w:val="false"/>
          <w:color w:val="000000"/>
          <w:sz w:val="28"/>
        </w:rPr>
        <w:t>
      "840 212 мың" деген сан "2 452 282 мың" деген санмен ауыстырылсын;</w:t>
      </w:r>
      <w:r>
        <w:br/>
      </w:r>
      <w:r>
        <w:rPr>
          <w:rFonts w:ascii="Times New Roman"/>
          <w:b w:val="false"/>
          <w:i w:val="false"/>
          <w:color w:val="000000"/>
          <w:sz w:val="28"/>
        </w:rPr>
        <w:t>
      "бюджет қаражатының пайдаланылатын қалдықтары" деген жолындағы "0" деген сан "48 815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1) тармақшадағы "37 927 846 мың" деген сан "42 436 460 мың" деген санмен ауыстырылсын;</w:t>
      </w:r>
      <w:r>
        <w:br/>
      </w:r>
      <w:r>
        <w:rPr>
          <w:rFonts w:ascii="Times New Roman"/>
          <w:b w:val="false"/>
          <w:i w:val="false"/>
          <w:color w:val="000000"/>
          <w:sz w:val="28"/>
        </w:rPr>
        <w:t>
      үшінші абзацта "909 725 мың" деген сан "959 569 мың" деген санмен ауыстырылсын;</w:t>
      </w:r>
      <w:r>
        <w:br/>
      </w:r>
      <w:r>
        <w:rPr>
          <w:rFonts w:ascii="Times New Roman"/>
          <w:b w:val="false"/>
          <w:i w:val="false"/>
          <w:color w:val="000000"/>
          <w:sz w:val="28"/>
        </w:rPr>
        <w:t>
      бесінші абзацта "100 000 мың" деген сан "225 000 мың" деген санмен ауыстырылсын;</w:t>
      </w:r>
      <w:r>
        <w:br/>
      </w:r>
      <w:r>
        <w:rPr>
          <w:rFonts w:ascii="Times New Roman"/>
          <w:b w:val="false"/>
          <w:i w:val="false"/>
          <w:color w:val="000000"/>
          <w:sz w:val="28"/>
        </w:rPr>
        <w:t>
      жетінші абзацта "10 117 656 мың" деген сан "10 481 625 мың" деген санмен ауыстырылсын;</w:t>
      </w:r>
      <w:r>
        <w:br/>
      </w:r>
      <w:r>
        <w:rPr>
          <w:rFonts w:ascii="Times New Roman"/>
          <w:b w:val="false"/>
          <w:i w:val="false"/>
          <w:color w:val="000000"/>
          <w:sz w:val="28"/>
        </w:rPr>
        <w:t>
      сегізінші абзацта "1 877 434 мың" деген сан "1 899 274 мың" деген санмен ауыстырылсын;</w:t>
      </w:r>
      <w:r>
        <w:br/>
      </w:r>
      <w:r>
        <w:rPr>
          <w:rFonts w:ascii="Times New Roman"/>
          <w:b w:val="false"/>
          <w:i w:val="false"/>
          <w:color w:val="000000"/>
          <w:sz w:val="28"/>
        </w:rPr>
        <w:t>
      оныншы абзацта "4 678 мың" деген сан "4 994 мың" деген санмен ауыстырылсын;</w:t>
      </w:r>
      <w:r>
        <w:br/>
      </w:r>
      <w:r>
        <w:rPr>
          <w:rFonts w:ascii="Times New Roman"/>
          <w:b w:val="false"/>
          <w:i w:val="false"/>
          <w:color w:val="000000"/>
          <w:sz w:val="28"/>
        </w:rPr>
        <w:t>
      он жетінші абзацта "112 619 мың" деген сан "296 577 мың" деген санмен ауыстырылсын;</w:t>
      </w:r>
      <w:r>
        <w:br/>
      </w:r>
      <w:r>
        <w:rPr>
          <w:rFonts w:ascii="Times New Roman"/>
          <w:b w:val="false"/>
          <w:i w:val="false"/>
          <w:color w:val="000000"/>
          <w:sz w:val="28"/>
        </w:rPr>
        <w:t>
      жиырма төртінші абзацта "979 626 мың" деген сан "1 088 454 мың" деген санмен ауыстырылсын;</w:t>
      </w:r>
      <w:r>
        <w:br/>
      </w:r>
      <w:r>
        <w:rPr>
          <w:rFonts w:ascii="Times New Roman"/>
          <w:b w:val="false"/>
          <w:i w:val="false"/>
          <w:color w:val="000000"/>
          <w:sz w:val="28"/>
        </w:rPr>
        <w:t>
      отыз төртінші абзацта "1 416 688 мың" деген сан "1 574 098 мың" деген санмен ауыстырылсын;</w:t>
      </w:r>
      <w:r>
        <w:br/>
      </w:r>
      <w:r>
        <w:rPr>
          <w:rFonts w:ascii="Times New Roman"/>
          <w:b w:val="false"/>
          <w:i w:val="false"/>
          <w:color w:val="000000"/>
          <w:sz w:val="28"/>
        </w:rPr>
        <w:t>
      мынадай мазмұндағы отыз бесінші, отыз алтыншы, отыз жетінші, отыз сегізінші, отыз тоғызыншы, қырықыншы, қырық бірінші, қырық екінші, қырық үшінші, қырық төртінші абзацтармен толықтырылсын:</w:t>
      </w:r>
      <w:r>
        <w:br/>
      </w:r>
      <w:r>
        <w:rPr>
          <w:rFonts w:ascii="Times New Roman"/>
          <w:b w:val="false"/>
          <w:i w:val="false"/>
          <w:color w:val="000000"/>
          <w:sz w:val="28"/>
        </w:rPr>
        <w:t>
      "аудандардың (облыстық маңызы бар қалалар) бюджеттеріне моноқалаларда кәсіпкерліктің дамуына ықпал етуге кредиттер беру - 86 854 мың теңге;</w:t>
      </w:r>
      <w:r>
        <w:br/>
      </w:r>
      <w:r>
        <w:rPr>
          <w:rFonts w:ascii="Times New Roman"/>
          <w:b w:val="false"/>
          <w:i w:val="false"/>
          <w:color w:val="000000"/>
          <w:sz w:val="28"/>
        </w:rPr>
        <w:t>
      техникалық және кәсіптік білім беру ұйымдарында мамандарды даярлауға арналған мемлекеттік білім беру тапсырысын ұлғайтуға – 31 556 мың теңге;</w:t>
      </w:r>
      <w:r>
        <w:br/>
      </w:r>
      <w:r>
        <w:rPr>
          <w:rFonts w:ascii="Times New Roman"/>
          <w:b w:val="false"/>
          <w:i w:val="false"/>
          <w:color w:val="000000"/>
          <w:sz w:val="28"/>
        </w:rPr>
        <w:t>
      техникалық және кәсіптік білім беру ұйымдарында білім алушылардың стипендияларының мөлшерін ұлғайтуға – 71 772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 5 682 мың теңге;</w:t>
      </w:r>
      <w:r>
        <w:br/>
      </w:r>
      <w:r>
        <w:rPr>
          <w:rFonts w:ascii="Times New Roman"/>
          <w:b w:val="false"/>
          <w:i w:val="false"/>
          <w:color w:val="000000"/>
          <w:sz w:val="28"/>
        </w:rPr>
        <w:t>
      мемлекеттік атаулы әлеуметтік көмек төлеуге – 91 802 мың теңге;</w:t>
      </w:r>
      <w:r>
        <w:br/>
      </w:r>
      <w:r>
        <w:rPr>
          <w:rFonts w:ascii="Times New Roman"/>
          <w:b w:val="false"/>
          <w:i w:val="false"/>
          <w:color w:val="000000"/>
          <w:sz w:val="28"/>
        </w:rPr>
        <w:t>
      18 жасқа дейінгі балаларға мемлекеттік жәрдемақылар төлеуге – 22 556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2 234 951 мың теңге;</w:t>
      </w:r>
      <w:r>
        <w:br/>
      </w:r>
      <w:r>
        <w:rPr>
          <w:rFonts w:ascii="Times New Roman"/>
          <w:b w:val="false"/>
          <w:i w:val="false"/>
          <w:color w:val="000000"/>
          <w:sz w:val="28"/>
        </w:rPr>
        <w:t>
      мамандандырылған уәкілетті ұйымдардың жарғылық капиталдарын ұлғайтуға – 286 164 мың теңге;</w:t>
      </w:r>
      <w:r>
        <w:br/>
      </w:r>
      <w:r>
        <w:rPr>
          <w:rFonts w:ascii="Times New Roman"/>
          <w:b w:val="false"/>
          <w:i w:val="false"/>
          <w:color w:val="000000"/>
          <w:sz w:val="28"/>
        </w:rPr>
        <w:t>
      жаңартылатын энергия көздерін пайдалануды қолдауға – 8 860 мың теңге;</w:t>
      </w:r>
      <w:r>
        <w:br/>
      </w:r>
      <w:r>
        <w:rPr>
          <w:rFonts w:ascii="Times New Roman"/>
          <w:b w:val="false"/>
          <w:i w:val="false"/>
          <w:color w:val="000000"/>
          <w:sz w:val="28"/>
        </w:rPr>
        <w:t>
      "Бизнестің жол картасы-2020" бағдарламасы шеңберінде индустриялық инфрақұрылымды дамытуға – 657 252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"840 212 мың" деген сан "1 110 312 мың" деген санмен ауыстырылсын;</w:t>
      </w:r>
      <w:r>
        <w:br/>
      </w:r>
      <w:r>
        <w:rPr>
          <w:rFonts w:ascii="Times New Roman"/>
          <w:b w:val="false"/>
          <w:i w:val="false"/>
          <w:color w:val="000000"/>
          <w:sz w:val="28"/>
        </w:rPr>
        <w:t>
      "840 212 мың" деген сан "998 652 мың" деген санмен ауыстырылсын;</w:t>
      </w:r>
      <w:r>
        <w:br/>
      </w:r>
      <w:r>
        <w:rPr>
          <w:rFonts w:ascii="Times New Roman"/>
          <w:b w:val="false"/>
          <w:i w:val="false"/>
          <w:color w:val="000000"/>
          <w:sz w:val="28"/>
        </w:rPr>
        <w:t>
      келесі мазмұндағы 4-1 тармақпен толықтырылсын:</w:t>
      </w:r>
      <w:r>
        <w:br/>
      </w:r>
      <w:r>
        <w:rPr>
          <w:rFonts w:ascii="Times New Roman"/>
          <w:b w:val="false"/>
          <w:i w:val="false"/>
          <w:color w:val="000000"/>
          <w:sz w:val="28"/>
        </w:rPr>
        <w:t>
      "4-1. 2014 жылға арналған облыстық бюджетте 79 631 мың теңге сомасындағы пайдаланылмаған (толық пайдаланылмаған) нысаналы трансферттерді облыстық бюджетке қайтару қарастырылғаны ескерілсін.";</w:t>
      </w:r>
      <w:r>
        <w:br/>
      </w:r>
      <w:r>
        <w:rPr>
          <w:rFonts w:ascii="Times New Roman"/>
          <w:b w:val="false"/>
          <w:i w:val="false"/>
          <w:color w:val="000000"/>
          <w:sz w:val="28"/>
        </w:rPr>
        <w:t>
      келесі мазмұндағы 4-2 тармақпен толықтырылсын:</w:t>
      </w:r>
      <w:r>
        <w:br/>
      </w:r>
      <w:r>
        <w:rPr>
          <w:rFonts w:ascii="Times New Roman"/>
          <w:b w:val="false"/>
          <w:i w:val="false"/>
          <w:color w:val="000000"/>
          <w:sz w:val="28"/>
        </w:rPr>
        <w:t>
      "4-2. 2014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3 270 793 мың теңге көлемінде қарастырылғаны ескерілсін, оның ішінде:</w:t>
      </w:r>
      <w:r>
        <w:br/>
      </w:r>
      <w:r>
        <w:rPr>
          <w:rFonts w:ascii="Times New Roman"/>
          <w:b w:val="false"/>
          <w:i w:val="false"/>
          <w:color w:val="000000"/>
          <w:sz w:val="28"/>
        </w:rPr>
        <w:t>
      739 457 мың теңге – ағымдағы нысаналы трансферттер;</w:t>
      </w:r>
      <w:r>
        <w:br/>
      </w:r>
      <w:r>
        <w:rPr>
          <w:rFonts w:ascii="Times New Roman"/>
          <w:b w:val="false"/>
          <w:i w:val="false"/>
          <w:color w:val="000000"/>
          <w:sz w:val="28"/>
        </w:rPr>
        <w:t>
      2 531 336 мың теңге – нысаналы даму трансферттері.</w:t>
      </w:r>
      <w:r>
        <w:br/>
      </w:r>
      <w:r>
        <w:rPr>
          <w:rFonts w:ascii="Times New Roman"/>
          <w:b w:val="false"/>
          <w:i w:val="false"/>
          <w:color w:val="000000"/>
          <w:sz w:val="28"/>
        </w:rPr>
        <w:t>
      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"840 212 мың" деген сан "2 452 282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"462 704 мың" деген сан "1 235 958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З. Мусина</w:t>
      </w:r>
      <w:r>
        <w:br/>
      </w:r>
      <w:r>
        <w:rPr>
          <w:rFonts w:ascii="Times New Roman"/>
          <w:b w:val="false"/>
          <w:i w:val="false"/>
          <w:color w:val="000000"/>
          <w:sz w:val="28"/>
        </w:rPr>
        <w:t>
</w:t>
      </w: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хатшысы                          М. Құлшар</w:t>
      </w:r>
    </w:p>
    <w:bookmarkStart w:name="z9" w:id="1"/>
    <w:p>
      <w:pPr>
        <w:spacing w:after="0"/>
        <w:ind w:left="0"/>
        <w:jc w:val="both"/>
      </w:pPr>
      <w:r>
        <w:rPr>
          <w:rFonts w:ascii="Times New Roman"/>
          <w:b w:val="false"/>
          <w:i w:val="false"/>
          <w:color w:val="000000"/>
          <w:sz w:val="28"/>
        </w:rPr>
        <w:t>
2014 жылғы 16 сәуірдегі</w:t>
      </w:r>
      <w:r>
        <w:br/>
      </w:r>
      <w:r>
        <w:rPr>
          <w:rFonts w:ascii="Times New Roman"/>
          <w:b w:val="false"/>
          <w:i w:val="false"/>
          <w:color w:val="000000"/>
          <w:sz w:val="28"/>
        </w:rPr>
        <w:t>
№ 17-3 мәслихаттың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2013 жылғы 13 желтоқсандағы</w:t>
      </w:r>
      <w:r>
        <w:br/>
      </w:r>
      <w:r>
        <w:rPr>
          <w:rFonts w:ascii="Times New Roman"/>
          <w:b w:val="false"/>
          <w:i w:val="false"/>
          <w:color w:val="000000"/>
          <w:sz w:val="28"/>
        </w:rPr>
        <w:t>
№ 14-3 мәслихаттың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594"/>
        <w:gridCol w:w="551"/>
        <w:gridCol w:w="551"/>
        <w:gridCol w:w="8246"/>
        <w:gridCol w:w="2422"/>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105 937 842</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29 256 985</w:t>
            </w: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8 633 012</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8 633 012</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14 705 372</w:t>
            </w:r>
          </w:p>
        </w:tc>
      </w:tr>
      <w:tr>
        <w:trPr>
          <w:trHeight w:val="24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14 705 372</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5 918 601</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5 918 601</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1 364 946</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94 946</w:t>
            </w:r>
          </w:p>
        </w:tc>
      </w:tr>
      <w:tr>
        <w:trPr>
          <w:trHeight w:val="24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заңды тұлғаларға қатысу үлесіне кірістер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94 922</w:t>
            </w:r>
          </w:p>
        </w:tc>
      </w:tr>
      <w:tr>
        <w:trPr>
          <w:trHeight w:val="54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08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30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8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75 315 911</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79 631</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79 631</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75 236 280</w:t>
            </w:r>
          </w:p>
        </w:tc>
      </w:tr>
      <w:tr>
        <w:trPr>
          <w:trHeight w:val="27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75 236 280</w:t>
            </w:r>
          </w:p>
        </w:tc>
      </w:tr>
      <w:tr>
        <w:trPr>
          <w:trHeight w:val="52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69"/>
        <w:gridCol w:w="805"/>
        <w:gridCol w:w="783"/>
        <w:gridCol w:w="7734"/>
        <w:gridCol w:w="241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104 087 685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1 281 701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1 024 051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843 805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773 499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139 329</w:t>
            </w:r>
          </w:p>
        </w:tc>
      </w:tr>
      <w:tr>
        <w:trPr>
          <w:trHeight w:val="1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123 679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117 863</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108 348</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108 348</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99 158</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147 927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90 989</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90 989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56 938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5 037 794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5 037 794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4 980 309</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3 902 903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959 761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48 528</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24 151</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57 485</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10 766 445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3 037 620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1 794 090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811 130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671 860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118 813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1 243 530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958 347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285 183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4 007 284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224 362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224 362</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3 782 922</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3 782 922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2 753 614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1 181 460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59 748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42 014</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1 546 093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365 533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1 180 560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26 061</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24 848 691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745 226</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745 226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510 687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118 756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115 783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АҚТҚ-инфекциясының алдын алуға арналған әлеуметтік жобаларды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6 175 505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6 175 505</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3 375 989</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132 752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306 606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418 097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p>
        </w:tc>
      </w:tr>
      <w:tr>
        <w:trPr>
          <w:trHeight w:val="4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1 353 580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11 702 845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11 702 845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271 516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9 913 079</w:t>
            </w:r>
          </w:p>
        </w:tc>
      </w:tr>
      <w:tr>
        <w:trPr>
          <w:trHeight w:val="75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512 592</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702 804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702 804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678 203</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5 497 924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1 841 642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91 529</w:t>
            </w:r>
          </w:p>
        </w:tc>
      </w:tr>
      <w:tr>
        <w:trPr>
          <w:trHeight w:val="8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22 493</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1 580 629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3 656 282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3 317 220</w:t>
            </w:r>
          </w:p>
        </w:tc>
      </w:tr>
      <w:tr>
        <w:trPr>
          <w:trHeight w:val="5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елді-мекендерде орналасқан дәрігерлік амбулаториялар және фельдшерлік акушерлік пункттер салу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339 062</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2 041 733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1 624 951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1 122 673</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583 181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262 312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277 180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349 644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35 756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116 878</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153 646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15 981</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көшi-қон iс-шараларын iске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16 138</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11 964 614</w:t>
            </w:r>
          </w:p>
        </w:tc>
      </w:tr>
      <w:tr>
        <w:trPr>
          <w:trHeight w:val="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5 049 204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18 219</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елді-мекендерді дамыту шеңберінде объектілерді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4 956 164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2 013 232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сатып алуға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2 942 932</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инженерлік-коммуникациялық инфрақұрылымды жобалауға, салуға және (немесе) сатып алуға арналған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үйлерде энергетикалық аудит жүргізу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елді-мекендерді дамытуға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6 802 384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1 640 243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елді-мекендерді сумен жабдықтау жүйесін дамытуға берілетін нысаналы даму трансферттері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1 640 243</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5 162 141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3 318 179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971 125</w:t>
            </w:r>
          </w:p>
        </w:tc>
      </w:tr>
      <w:tr>
        <w:trPr>
          <w:trHeight w:val="9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518 861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304 471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113 026</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елді-мекендерді абаттандыруды дамытуға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3 710 249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923 105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111 481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111 481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811 624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293 605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1 860 226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558 637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418 276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140 361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1 301 589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1 066 842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бығыныстағы мемлекеттік мекемелердің және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142 141</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573 725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240 605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91 374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241 746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158 065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339 609</w:t>
            </w:r>
          </w:p>
        </w:tc>
      </w:tr>
      <w:tr>
        <w:trPr>
          <w:trHeight w:val="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138 878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мұрағат ісін басқару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89 184</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112 307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iс-шараларды iске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82 731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4 907 483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3 252 273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3 252 273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72 682</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1 039 138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484 316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8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29 324</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515 090</w:t>
            </w:r>
          </w:p>
        </w:tc>
      </w:tr>
      <w:tr>
        <w:trPr>
          <w:trHeight w:val="1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515 090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428 375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428 375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422 159</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p>
        </w:tc>
      </w:tr>
      <w:tr>
        <w:trPr>
          <w:trHeight w:val="6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238 678</w:t>
            </w:r>
          </w:p>
        </w:tc>
      </w:tr>
      <w:tr>
        <w:trPr>
          <w:trHeight w:val="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29 796</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419 214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410 354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заттарың, аспаптарды, құралдарды, техниканы, жабдықтарды және инвентарды орталықтандырып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171 364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8 179 457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7 210 376</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7 210 376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736 684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729 796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5 743 896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969 081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969 081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44 962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7 799 844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7 799 844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әкiмiнiң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2 931 944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1 235 958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1 695 986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1 889 638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37 349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1 646 131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53 649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ағымдағы іс-шараларды іске асыруға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102 040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100 040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2 619 222</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821 589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1 121 310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676 323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23 208 309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23 208 309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23 208 309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22 961 152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2 682 111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3 792 423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1 844 936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86 854</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1 110 312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1 110 312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1 110 312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 қайтару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уәкілетті ұйымдардың жарғылық капиталдарын ұлғайтуға берілетін нысаналы даму трансферттері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- 1 118 118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1 118 118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