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c2eb5" w14:textId="d3c2e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Мал шаруашылығы саласындағы субсидиялаудың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2014 жылғы 29 сәуірдегі № 93 қаулысы. Батыс Қазақстан облысы Әділет департаментінде 2014 жылғы 21 мамырда № 3539 болып тіркелді. Күші жойылды - Батыс Қазақстан облысы әкімдігінің 2015 жылғы 20 қаңтардағы № 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әкімдігінің 20.01.2015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2001 жылғы 23 қаңтардағы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"Асыл тұқымды мал шаруашылығын дамытуды, мал шаруашылығы өнiмiнiң өнiмдiлiгi мен сапасын арттыруды жергілікті бюджеттерден субсидиялау қағидаларын бекiту туралы" 2014 жылғы 18 ақпандағы № 103 Қазақстан Республикасы Үкіметінің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Жеке қосалқы шаруашылықтардағы ірі қара малдың аналық мал басын қолдан ұрықтандыруды ұйымдастыру жөніндегі шығындарды 100 %-ға дейін өтеуге арналған бюджеттік субсидиялар </w:t>
      </w:r>
      <w:r>
        <w:rPr>
          <w:rFonts w:ascii="Times New Roman"/>
          <w:b w:val="false"/>
          <w:i w:val="false"/>
          <w:color w:val="000000"/>
          <w:sz w:val="28"/>
        </w:rPr>
        <w:t>нормативі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жеткізушілерге қойылатын өлшемдер мен талаптар </w:t>
      </w:r>
      <w:r>
        <w:rPr>
          <w:rFonts w:ascii="Times New Roman"/>
          <w:b w:val="false"/>
          <w:i w:val="false"/>
          <w:color w:val="000000"/>
          <w:sz w:val="28"/>
        </w:rPr>
        <w:t>бекітілсін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"Батыс Қазақстан облысының ауыл шаруашылығы басқармасы" мемлекеттік мекемесі және аудандар мен Орал қаласының әкімдері осы қаулыны жүзеге асыру жөніндегі қажетті шараларды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А. К. Өтеғұловқа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 Н. Ноғаев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  <w:r>
        <w:rPr>
          <w:rFonts w:ascii="Times New Roman"/>
          <w:b w:val="false"/>
          <w:i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_____________А. С.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05.05.2014 жыл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2014 жылғы 29 сәуір № 93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Батыс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әкімдігінің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қосалқы шаруашылықтардағы</w:t>
      </w:r>
      <w:r>
        <w:br/>
      </w:r>
      <w:r>
        <w:rPr>
          <w:rFonts w:ascii="Times New Roman"/>
          <w:b/>
          <w:i w:val="false"/>
          <w:color w:val="000000"/>
        </w:rPr>
        <w:t>
ірі қара малдың аналық мал басын қолдан</w:t>
      </w:r>
      <w:r>
        <w:br/>
      </w:r>
      <w:r>
        <w:rPr>
          <w:rFonts w:ascii="Times New Roman"/>
          <w:b/>
          <w:i w:val="false"/>
          <w:color w:val="000000"/>
        </w:rPr>
        <w:t>
ұрықтандыруды ұйымдастыру жөніндегі</w:t>
      </w:r>
      <w:r>
        <w:br/>
      </w:r>
      <w:r>
        <w:rPr>
          <w:rFonts w:ascii="Times New Roman"/>
          <w:b/>
          <w:i w:val="false"/>
          <w:color w:val="000000"/>
        </w:rPr>
        <w:t>
шығындарды 100 %-ға дейін өтеуге арналған</w:t>
      </w:r>
      <w:r>
        <w:br/>
      </w:r>
      <w:r>
        <w:rPr>
          <w:rFonts w:ascii="Times New Roman"/>
          <w:b/>
          <w:i w:val="false"/>
          <w:color w:val="000000"/>
        </w:rPr>
        <w:t>
бюджеттік субсидиялар</w:t>
      </w:r>
      <w:r>
        <w:br/>
      </w:r>
      <w:r>
        <w:rPr>
          <w:rFonts w:ascii="Times New Roman"/>
          <w:b/>
          <w:i w:val="false"/>
          <w:color w:val="000000"/>
        </w:rPr>
        <w:t>
нормативі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6675"/>
        <w:gridCol w:w="1708"/>
        <w:gridCol w:w="2901"/>
      </w:tblGrid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бірлікке арналған субсидиялар нормативтері,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 шаруашылығы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қосалқы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шаруашылықтардағы ірі қара малдың аналық мал басын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 ұрықтандыруды ұйымдастыру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2167,3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2014 жылғы 29 сәуір № 93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Батыс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әкімдігінің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Жеткізушілерге қойылатын</w:t>
      </w:r>
      <w:r>
        <w:br/>
      </w:r>
      <w:r>
        <w:rPr>
          <w:rFonts w:ascii="Times New Roman"/>
          <w:b/>
          <w:i w:val="false"/>
          <w:color w:val="000000"/>
        </w:rPr>
        <w:t>
өлшемдер мен талаптар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"/>
        <w:gridCol w:w="3648"/>
        <w:gridCol w:w="7724"/>
      </w:tblGrid>
      <w:tr>
        <w:trPr>
          <w:trHeight w:val="15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бағыттары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Өлшемдер мен талаптар</w:t>
            </w:r>
          </w:p>
        </w:tc>
      </w:tr>
      <w:tr>
        <w:trPr>
          <w:trHeight w:val="9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қосалқы шаруашылықтардағы ірі қара малдың аналық мал басын қолдан ұрықтандыруды ұйымдастыру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Жеке қосалқы шаруашылықтардағы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аналық басын қолдан ұрықтандыру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жөніндегі шарттың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түпнұсқасы мен көшірмесінің болуы;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Жеке қосалқы шаруашылықтардағы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бір аналық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басын қолдан ұрықтандыру бойынша қызметтер көрсету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шығындарды есептеу-анықтамасының болуы;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Ұрықтандырылған ірі қара малдың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аналық басына ұрықтандыру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актісінің және тексеру жүргізу актісінің түпнұсқалары мен көшірмелерінің болуы;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Отандық асылдандыру орталығынан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(асылдандыру орталықтарын есепке алмағанда) ұрықты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шарттың түпнұсқасы мен көшірмесінің болуы;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