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1547" w14:textId="be21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анықтамаларды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4 мамырдағы № 99 қаулысы. Батыс Қазақстан облысы Әділет департаментінде 2014 жылғы 13 маусымда № 3563 болып тіркелді. Күші жойылды - Батыс Қазақстан облысы әкімдігінің 2015 жылғы 16 шілдедегі № 175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16.07.2015 </w:t>
      </w:r>
      <w:r>
        <w:rPr>
          <w:rFonts w:ascii="Times New Roman"/>
          <w:b w:val="false"/>
          <w:i w:val="false"/>
          <w:color w:val="ff0000"/>
          <w:sz w:val="28"/>
        </w:rPr>
        <w:t>№ 175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"Мұрағаттық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 Үкіметінің 2014 жылғы 5 наурыздағы № 183 "Мұрағат ісі саласындағы мемлекеттік көрсетілетін қызметтер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енгізілгеннен кейін,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bookmarkStart w:name="z4" w:id="1"/>
    <w:p>
      <w:pPr>
        <w:spacing w:after="0"/>
        <w:ind w:left="0"/>
        <w:jc w:val="both"/>
      </w:pPr>
      <w:r>
        <w:rPr>
          <w:rFonts w:ascii="Times New Roman"/>
          <w:b w:val="false"/>
          <w:i w:val="false"/>
          <w:color w:val="000000"/>
          <w:sz w:val="28"/>
        </w:rPr>
        <w:t>
2014 жылғы 4 мамырдағы № 99</w:t>
      </w:r>
      <w:r>
        <w:br/>
      </w:r>
      <w:r>
        <w:rPr>
          <w:rFonts w:ascii="Times New Roman"/>
          <w:b w:val="false"/>
          <w:i w:val="false"/>
          <w:color w:val="000000"/>
          <w:sz w:val="28"/>
        </w:rPr>
        <w:t>
Батыс Қазақстан облысы әкімдігінің</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мемлекеттік көрсетілетін қызмет</w:t>
      </w:r>
      <w:r>
        <w:br/>
      </w:r>
      <w:r>
        <w:rPr>
          <w:rFonts w:ascii="Times New Roman"/>
          <w:b/>
          <w:i w:val="false"/>
          <w:color w:val="000000"/>
        </w:rPr>
        <w:t>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"Мұрағаттық анықтамалар беру" мемлекеттік көрсетілетін қызметін (бұдан әрі – мемлекеттік көрсетілетін қызмет), осы "Мұрағаттық анықтамалар беру" мемлекеттік көрсетілетін қызмет регламентінің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облыстың, қалалардың, аудандардың мемлекеттік мұрағаттары және оның филиалдары (бұдан әрі – көрсетілетін қызметті беруші) Қазақстан Республикасы Үкіметінің 2014 жылғы 5 наурыздағы № 183 "Мұрағат ісі саласындағы мемлекеттік көрсетілетін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"Мұрағаттық анықтамалар беру" мемлекеттік көрсетілетін қызмет стандартына (бұдан әрі - стандарт) сәйкес көрсетеді.</w:t>
      </w:r>
      <w:r>
        <w:br/>
      </w:r>
      <w:r>
        <w:rPr>
          <w:rFonts w:ascii="Times New Roman"/>
          <w:b w:val="false"/>
          <w:i w:val="false"/>
          <w:color w:val="000000"/>
          <w:sz w:val="28"/>
        </w:rPr>
        <w:t>
      Құжаттарды қабылдау және мемлекеттiк қызметті көрсетудің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"Халыққа қызмет көрсету орталығы" Республикалық мемлекеттік кәсіпорнының Батыс Қазақстан облысы бойынша филиалы және оның қалалық және аудандық бөлімдері (бұдан әрі – ХҚО);</w:t>
      </w:r>
      <w:r>
        <w:br/>
      </w:r>
      <w:r>
        <w:rPr>
          <w:rFonts w:ascii="Times New Roman"/>
          <w:b w:val="false"/>
          <w:i w:val="false"/>
          <w:color w:val="000000"/>
          <w:sz w:val="28"/>
        </w:rPr>
        <w:t>
      3) www.e.gov.kz "электрондық үкiмет" веб-порталы (бұдан әрi – портал) арқылы жүзеге асырылады.</w:t>
      </w:r>
      <w:r>
        <w:br/>
      </w:r>
      <w:r>
        <w:rPr>
          <w:rFonts w:ascii="Times New Roman"/>
          <w:b w:val="false"/>
          <w:i w:val="false"/>
          <w:color w:val="000000"/>
          <w:sz w:val="28"/>
        </w:rPr>
        <w:t>
      2. Мемлекеттік қызметті көрсету нысаны: электрондық және (немесе) қағаз түрінде.</w:t>
      </w:r>
      <w:r>
        <w:br/>
      </w:r>
      <w:r>
        <w:rPr>
          <w:rFonts w:ascii="Times New Roman"/>
          <w:b w:val="false"/>
          <w:i w:val="false"/>
          <w:color w:val="000000"/>
          <w:sz w:val="28"/>
        </w:rPr>
        <w:t>
      3. Мемлекеттік көрсетілетін қызмет нәтижесі:</w:t>
      </w:r>
      <w:r>
        <w:br/>
      </w:r>
      <w:r>
        <w:rPr>
          <w:rFonts w:ascii="Times New Roman"/>
          <w:b w:val="false"/>
          <w:i w:val="false"/>
          <w:color w:val="000000"/>
          <w:sz w:val="28"/>
        </w:rPr>
        <w:t>
      1) көрсетілетін қызметті берушіде, ХҚО-да – мұрағаттық анықтамаларды не мемлекеттік қызметті көрсетуден бас тарту туралы дәлелді жауап беру;</w:t>
      </w:r>
      <w:r>
        <w:br/>
      </w:r>
      <w:r>
        <w:rPr>
          <w:rFonts w:ascii="Times New Roman"/>
          <w:b w:val="false"/>
          <w:i w:val="false"/>
          <w:color w:val="000000"/>
          <w:sz w:val="28"/>
        </w:rPr>
        <w:t>
      2) порталда – мұрағаттық анықтамалардың дайын екендігі туралы хабарлама не мемлекеттік қызметті көрсетуден бас тарту туралы дәлелді жауап беру;</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4. Мемлекеттiк қызмет ақысыз негізде жеке және заңды тұлғаларға (бұдан әрі – көрсетілетін қызметті алушы) әлеуметтік-құқықтық сипаттағы мәселелер жөніндегі мұрағаттық құжаттар негізінде көрсетіледі: еңбек өтілі мен еңбекақысының мөлшерін, жасын, білімі мен біліктілігін, мемлекеттік және ведомстволық наградалармен марапатталуын, зейнетақы жарналары мен әлеуметтік аударымдардың аударылуын, ғылыми дәреже және атақ берілгенін, емделу, қамау орындарында болғанын, көшірілгенін және ақталғанын, экологиялық апат аймақтарында болғанын растайтын, күштеп айдалғаны және репатриацияланғаны туралы, азаматтық хал-жағдайы актілері, мүліктік құқықтар туралы растау.</w:t>
      </w:r>
    </w:p>
    <w:bookmarkStart w:name="z6" w:id="3"/>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құрылымдық бөлімшелер (қызметкерлер)</w:t>
      </w:r>
      <w:r>
        <w:br/>
      </w:r>
      <w:r>
        <w:rPr>
          <w:rFonts w:ascii="Times New Roman"/>
          <w:b/>
          <w:i w:val="false"/>
          <w:color w:val="000000"/>
        </w:rPr>
        <w:t>
мен көрсетілетін қызметті берушінің</w:t>
      </w:r>
      <w:r>
        <w:br/>
      </w:r>
      <w:r>
        <w:rPr>
          <w:rFonts w:ascii="Times New Roman"/>
          <w:b/>
          <w:i w:val="false"/>
          <w:color w:val="000000"/>
        </w:rPr>
        <w:t>
іс-қимыл тәртібін сипаттау</w:t>
      </w:r>
    </w:p>
    <w:bookmarkEnd w:id="3"/>
    <w:p>
      <w:pPr>
        <w:spacing w:after="0"/>
        <w:ind w:left="0"/>
        <w:jc w:val="both"/>
      </w:pPr>
      <w:r>
        <w:rPr>
          <w:rFonts w:ascii="Times New Roman"/>
          <w:b w:val="false"/>
          <w:i w:val="false"/>
          <w:color w:val="000000"/>
          <w:sz w:val="28"/>
        </w:rPr>
        <w:t>      5. Мемлекеттік қызмет көрсету бойынша рәсімді (іс-қимылды) бастауға:</w:t>
      </w:r>
      <w:r>
        <w:br/>
      </w:r>
      <w:r>
        <w:rPr>
          <w:rFonts w:ascii="Times New Roman"/>
          <w:b w:val="false"/>
          <w:i w:val="false"/>
          <w:color w:val="000000"/>
          <w:sz w:val="28"/>
        </w:rPr>
        <w:t>
      1) көрсетілетін қызметті берушіге, ХҚО-ға көрсетілетін қызметті алушының (не сенімхат бойынша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өтінім мен құжаттар тізбесін ұсынуы;</w:t>
      </w:r>
      <w:r>
        <w:br/>
      </w:r>
      <w:r>
        <w:rPr>
          <w:rFonts w:ascii="Times New Roman"/>
          <w:b w:val="false"/>
          <w:i w:val="false"/>
          <w:color w:val="000000"/>
          <w:sz w:val="28"/>
        </w:rPr>
        <w:t>
      2) порталға көрсетілетін қызметті алушының электрондық-цифрлық қолтаңбасымен (бұдан әрі - ЭЦҚ) куәландырылған электрондық құжат нысанындағы сұрау салуы негіздеме болып табылады.</w:t>
      </w:r>
      <w:r>
        <w:br/>
      </w: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және өтінішті тіркеп, 15 (он бес) минут ішінде құжаттарды көрсетілетін қызметті берушінің басшысына жолдайды;</w:t>
      </w:r>
      <w:r>
        <w:br/>
      </w:r>
      <w:r>
        <w:rPr>
          <w:rFonts w:ascii="Times New Roman"/>
          <w:b w:val="false"/>
          <w:i w:val="false"/>
          <w:color w:val="000000"/>
          <w:sz w:val="28"/>
        </w:rPr>
        <w:t>
      2) көрсетілетін қызметті берушінің басшысы 30 (отыз) минут ішінде көрсетілетін қызметті берушінің жауапты орындаушысын белгілеп, бұрыштама қойып, құжаттарды көрсетілетін қызметті берушінің жауапты орындаушысына береді;</w:t>
      </w:r>
      <w:r>
        <w:br/>
      </w:r>
      <w:r>
        <w:rPr>
          <w:rFonts w:ascii="Times New Roman"/>
          <w:b w:val="false"/>
          <w:i w:val="false"/>
          <w:color w:val="000000"/>
          <w:sz w:val="28"/>
        </w:rPr>
        <w:t>
      3) көрсетілетін қызметті берушінің жауапты орындаушысы 15 (он бес) күнтізбелік күн ішінде ақпаратты іздестіреді және мемлекеттік көрсетілетін қызмет нәтижесінің не бас тарту туралы дәлелді жауаптың жобасын әзірлейді;</w:t>
      </w:r>
      <w:r>
        <w:br/>
      </w:r>
      <w:r>
        <w:rPr>
          <w:rFonts w:ascii="Times New Roman"/>
          <w:b w:val="false"/>
          <w:i w:val="false"/>
          <w:color w:val="000000"/>
          <w:sz w:val="28"/>
        </w:rPr>
        <w:t>
      4) көрсетілетін қызметті берушінің басшысы 4 (төрт) сағат ішінде көрсетілетін қызмет нәтижесіне не бас тарту туралы дәлелді жауапқа қол қояды;</w:t>
      </w:r>
      <w:r>
        <w:br/>
      </w:r>
      <w:r>
        <w:rPr>
          <w:rFonts w:ascii="Times New Roman"/>
          <w:b w:val="false"/>
          <w:i w:val="false"/>
          <w:color w:val="000000"/>
          <w:sz w:val="28"/>
        </w:rPr>
        <w:t>
      5) көрсетілетін қызметті берушінің қызметкері 15 (он бес) минут ішінде көрсетілетін қызметті алушыға дайын мемлекеттік көрсетілетін қызмет нәтижесін береді.</w:t>
      </w:r>
      <w:r>
        <w:br/>
      </w:r>
      <w:r>
        <w:rPr>
          <w:rFonts w:ascii="Times New Roman"/>
          <w:b w:val="false"/>
          <w:i w:val="false"/>
          <w:color w:val="000000"/>
          <w:sz w:val="28"/>
        </w:rPr>
        <w:t>
      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көрсетілетін қызметті берушінің басшысы мемлекеттік қызмет көрсету мерзімін қосымша әр бес жыл кезеңіне күнтізбелік он бес күннен аспайтын мерзімге ұзарта алады, бұл туралы құжаттар тіркелген күннен бастап күнтізбелік 3 (үш) күн ішінде көрсетілетін қызметті алушыға хабарланады.</w:t>
      </w:r>
      <w:r>
        <w:br/>
      </w:r>
      <w:r>
        <w:rPr>
          <w:rFonts w:ascii="Times New Roman"/>
          <w:b w:val="false"/>
          <w:i w:val="false"/>
          <w:color w:val="000000"/>
          <w:sz w:val="28"/>
        </w:rPr>
        <w:t>
      7.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1) көрсетілетін қызметті алушыдан құжаттарды қабылдау және көрсетілетін қызметті беруші басшысына құжаттарды беру;</w:t>
      </w:r>
      <w:r>
        <w:br/>
      </w:r>
      <w:r>
        <w:rPr>
          <w:rFonts w:ascii="Times New Roman"/>
          <w:b w:val="false"/>
          <w:i w:val="false"/>
          <w:color w:val="000000"/>
          <w:sz w:val="28"/>
        </w:rPr>
        <w:t>
      2) көрсетілетін қызметті берушінің басшысы құжаттарды көрсетілетін қызметті берушінің жауапты орындаушысына жолдауы;</w:t>
      </w:r>
      <w:r>
        <w:br/>
      </w:r>
      <w:r>
        <w:rPr>
          <w:rFonts w:ascii="Times New Roman"/>
          <w:b w:val="false"/>
          <w:i w:val="false"/>
          <w:color w:val="000000"/>
          <w:sz w:val="28"/>
        </w:rPr>
        <w:t>
      3) көрсетілетін қызметті берушінің жауапты орындаушысының мемлекеттік көрсетілетін қызмет нәтижесінің не бас тарту туралы дәлелді жауаптың жобасын әзірлеуі;</w:t>
      </w:r>
      <w:r>
        <w:br/>
      </w:r>
      <w:r>
        <w:rPr>
          <w:rFonts w:ascii="Times New Roman"/>
          <w:b w:val="false"/>
          <w:i w:val="false"/>
          <w:color w:val="000000"/>
          <w:sz w:val="28"/>
        </w:rPr>
        <w:t>
      4) көрсетілетін қызметті берушінің басшысының көрсетілетін қызмет нәтижесіне не бас тарту туралы дәлелді жауапқа қол қоюы;</w:t>
      </w:r>
      <w:r>
        <w:br/>
      </w:r>
      <w:r>
        <w:rPr>
          <w:rFonts w:ascii="Times New Roman"/>
          <w:b w:val="false"/>
          <w:i w:val="false"/>
          <w:color w:val="000000"/>
          <w:sz w:val="28"/>
        </w:rPr>
        <w:t>
      5) көрсетілетін қызметті берушінің қызметкерінің көрсетілетін қызметті алушыға дайын мемлекеттік көрсетілетін қызмет нәтижесін беруі.</w:t>
      </w:r>
    </w:p>
    <w:bookmarkStart w:name="z7" w:id="4"/>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құрылымдық бөлімшелер (қызметкерлер)</w:t>
      </w:r>
      <w:r>
        <w:br/>
      </w:r>
      <w:r>
        <w:rPr>
          <w:rFonts w:ascii="Times New Roman"/>
          <w:b/>
          <w:i w:val="false"/>
          <w:color w:val="000000"/>
        </w:rPr>
        <w:t>
көрсетілетін қызметті берушінің</w:t>
      </w:r>
      <w:r>
        <w:br/>
      </w:r>
      <w:r>
        <w:rPr>
          <w:rFonts w:ascii="Times New Roman"/>
          <w:b/>
          <w:i w:val="false"/>
          <w:color w:val="000000"/>
        </w:rPr>
        <w:t>
өзара іс-қимыл тәртібін сипаттау</w:t>
      </w:r>
    </w:p>
    <w:bookmarkEnd w:id="4"/>
    <w:p>
      <w:pPr>
        <w:spacing w:after="0"/>
        <w:ind w:left="0"/>
        <w:jc w:val="both"/>
      </w:pPr>
      <w:r>
        <w:rPr>
          <w:rFonts w:ascii="Times New Roman"/>
          <w:b w:val="false"/>
          <w:i w:val="false"/>
          <w:color w:val="000000"/>
          <w:sz w:val="28"/>
        </w:rPr>
        <w:t>      8.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басшысы.</w:t>
      </w:r>
      <w:r>
        <w:br/>
      </w:r>
      <w:r>
        <w:rPr>
          <w:rFonts w:ascii="Times New Roman"/>
          <w:b w:val="false"/>
          <w:i w:val="false"/>
          <w:color w:val="000000"/>
          <w:sz w:val="28"/>
        </w:rPr>
        <w:t>
      9. Әрбір рәсімнің (іс-қимылдың) ұзақтығын көрсете отырып, әрбір рәсімнің (іс-қимылдың) өту блок-схемасы осы регламенттің </w:t>
      </w:r>
      <w:r>
        <w:rPr>
          <w:rFonts w:ascii="Times New Roman"/>
          <w:b w:val="false"/>
          <w:i w:val="false"/>
          <w:color w:val="000000"/>
          <w:sz w:val="28"/>
        </w:rPr>
        <w:t>2-қосымшасымен</w:t>
      </w:r>
      <w:r>
        <w:rPr>
          <w:rFonts w:ascii="Times New Roman"/>
          <w:b w:val="false"/>
          <w:i w:val="false"/>
          <w:color w:val="000000"/>
          <w:sz w:val="28"/>
        </w:rPr>
        <w:t xml:space="preserve"> сүйемелденеді.</w:t>
      </w:r>
    </w:p>
    <w:bookmarkStart w:name="z8" w:id="5"/>
    <w:p>
      <w:pPr>
        <w:spacing w:after="0"/>
        <w:ind w:left="0"/>
        <w:jc w:val="left"/>
      </w:pPr>
      <w:r>
        <w:rPr>
          <w:rFonts w:ascii="Times New Roman"/>
          <w:b/>
          <w:i w:val="false"/>
          <w:color w:val="000000"/>
        </w:rPr>
        <w:t xml:space="preserve"> 
4. ХҚО-мен және (немесе) өзге де</w:t>
      </w:r>
      <w:r>
        <w:br/>
      </w:r>
      <w:r>
        <w:rPr>
          <w:rFonts w:ascii="Times New Roman"/>
          <w:b/>
          <w:i w:val="false"/>
          <w:color w:val="000000"/>
        </w:rPr>
        <w:t>
көрсетілетін қызметті берушілермен өзара</w:t>
      </w:r>
      <w:r>
        <w:br/>
      </w:r>
      <w:r>
        <w:rPr>
          <w:rFonts w:ascii="Times New Roman"/>
          <w:b/>
          <w:i w:val="false"/>
          <w:color w:val="000000"/>
        </w:rPr>
        <w:t>
іс-қимыл тәртібін, сондай-ақ мемлекеттік</w:t>
      </w:r>
      <w:r>
        <w:br/>
      </w:r>
      <w:r>
        <w:rPr>
          <w:rFonts w:ascii="Times New Roman"/>
          <w:b/>
          <w:i w:val="false"/>
          <w:color w:val="000000"/>
        </w:rPr>
        <w:t>
қызмет көрсету процесінде ақпараттық</w:t>
      </w:r>
      <w:r>
        <w:br/>
      </w:r>
      <w:r>
        <w:rPr>
          <w:rFonts w:ascii="Times New Roman"/>
          <w:b/>
          <w:i w:val="false"/>
          <w:color w:val="000000"/>
        </w:rPr>
        <w:t>
жүйелерді пайдалану тәртібін сипаттау</w:t>
      </w:r>
    </w:p>
    <w:bookmarkEnd w:id="5"/>
    <w:p>
      <w:pPr>
        <w:spacing w:after="0"/>
        <w:ind w:left="0"/>
        <w:jc w:val="both"/>
      </w:pPr>
      <w:r>
        <w:rPr>
          <w:rFonts w:ascii="Times New Roman"/>
          <w:b w:val="false"/>
          <w:i w:val="false"/>
          <w:color w:val="000000"/>
          <w:sz w:val="28"/>
        </w:rPr>
        <w:t>      10. ХҚО-ға және (немесе) өзге де көрсетілетін қызметті берушілерге жүгіну тәртібін, көрсетілетін қызметті алушының өтінішін өңдеу ұзақтығын сипаттау:</w:t>
      </w:r>
      <w:r>
        <w:br/>
      </w:r>
      <w:r>
        <w:rPr>
          <w:rFonts w:ascii="Times New Roman"/>
          <w:b w:val="false"/>
          <w:i w:val="false"/>
          <w:color w:val="000000"/>
          <w:sz w:val="28"/>
        </w:rPr>
        <w:t>
      1) ХҚО қызметкері 5 (бес) минут ішінде көрсетілетін қызметті алушы ұсынған өтінімнің дұрыс толтырылуын және құжаттардың толықтығын тексереді.</w:t>
      </w:r>
      <w:r>
        <w:br/>
      </w:r>
      <w:r>
        <w:rPr>
          <w:rFonts w:ascii="Times New Roman"/>
          <w:b w:val="false"/>
          <w:i w:val="false"/>
          <w:color w:val="000000"/>
          <w:sz w:val="28"/>
        </w:rPr>
        <w:t>
      Көрсетілетін қызметті алушының өтініш білдірген күні сол жерде көрсетілетін мемлекеттік қызметті алғанға дейінгі күтудің рұқсат берілген ең ұзақ уақыты 15 (он бес) минут;</w:t>
      </w:r>
      <w:r>
        <w:br/>
      </w:r>
      <w:r>
        <w:rPr>
          <w:rFonts w:ascii="Times New Roman"/>
          <w:b w:val="false"/>
          <w:i w:val="false"/>
          <w:color w:val="000000"/>
          <w:sz w:val="28"/>
        </w:rPr>
        <w:t>
      2) 1 - процесс – қызмет көрсету үшін ХҚО-ның қызметкері Халыққа қызмет көрсету орталығының ықпалдастырылған ақпараттық жүйесінің автоматтандырылған жұмыс орнына (бұдан әрі – ХҚО ЫАЖ АЖО) логин мен парольді (авторизациялау процесі) енгізеді;</w:t>
      </w:r>
      <w:r>
        <w:br/>
      </w:r>
      <w:r>
        <w:rPr>
          <w:rFonts w:ascii="Times New Roman"/>
          <w:b w:val="false"/>
          <w:i w:val="false"/>
          <w:color w:val="000000"/>
          <w:sz w:val="28"/>
        </w:rPr>
        <w:t>
      3) 2 - процесс – ХҚО-ның қызметкері 5 (бес) минут ішінде қызметті таңдайды, экранға мемлекеттік қызметті көрсету үшін сұраныс нысанын шығарады және ХҚО-ның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енгізеді;</w:t>
      </w:r>
      <w:r>
        <w:br/>
      </w:r>
      <w:r>
        <w:rPr>
          <w:rFonts w:ascii="Times New Roman"/>
          <w:b w:val="false"/>
          <w:i w:val="false"/>
          <w:color w:val="000000"/>
          <w:sz w:val="28"/>
        </w:rPr>
        <w:t>
</w:t>
      </w:r>
      <w:r>
        <w:rPr>
          <w:rFonts w:ascii="Times New Roman"/>
          <w:b w:val="false"/>
          <w:i w:val="false"/>
          <w:color w:val="0d0d0d"/>
          <w:sz w:val="28"/>
        </w:rPr>
        <w:t xml:space="preserve">      4) 3 - процесс – электрондық үкімет шлюзі (бұдан әрі - ЭҮШ) арқылы жеке тұлғалардың мемлекеттік деректер қорына/заңды тұлғалардың мемлекеттік деректер қорына (бұдан әрі – ЖТ МДҚ/ЗТ МДҚ) </w:t>
      </w:r>
      <w:r>
        <w:rPr>
          <w:rFonts w:ascii="Times New Roman"/>
          <w:b w:val="false"/>
          <w:i w:val="false"/>
          <w:color w:val="000000"/>
          <w:sz w:val="28"/>
        </w:rPr>
        <w:t>көрсетілетін қызметті алушы</w:t>
      </w:r>
      <w:r>
        <w:rPr>
          <w:rFonts w:ascii="Times New Roman"/>
          <w:b w:val="false"/>
          <w:i w:val="false"/>
          <w:color w:val="0d0d0d"/>
          <w:sz w:val="28"/>
        </w:rPr>
        <w:t xml:space="preserve">ның мәліметтері туралы, сонымен бірге Бірыңғай нотариалдық ақпараттық жүйеге (бұдан әрі - БНАЖ) - көрсетілетін </w:t>
      </w:r>
      <w:r>
        <w:rPr>
          <w:rFonts w:ascii="Times New Roman"/>
          <w:b w:val="false"/>
          <w:i w:val="false"/>
          <w:color w:val="000000"/>
          <w:sz w:val="28"/>
        </w:rPr>
        <w:t xml:space="preserve">қызметті алушы өкілінің сенімхат мәліметтері туралы </w:t>
      </w:r>
      <w:r>
        <w:rPr>
          <w:rFonts w:ascii="Times New Roman"/>
          <w:b w:val="false"/>
          <w:i w:val="false"/>
          <w:color w:val="0d0d0d"/>
          <w:sz w:val="28"/>
        </w:rPr>
        <w:t xml:space="preserve">сұранысты </w:t>
      </w:r>
      <w:r>
        <w:rPr>
          <w:rFonts w:ascii="Times New Roman"/>
          <w:b w:val="false"/>
          <w:i w:val="false"/>
          <w:color w:val="000000"/>
          <w:sz w:val="28"/>
        </w:rPr>
        <w:t xml:space="preserve">2 (екі) минут ішінде </w:t>
      </w:r>
      <w:r>
        <w:rPr>
          <w:rFonts w:ascii="Times New Roman"/>
          <w:b w:val="false"/>
          <w:i w:val="false"/>
          <w:color w:val="0d0d0d"/>
          <w:sz w:val="28"/>
        </w:rPr>
        <w:t>жолдайды;</w:t>
      </w:r>
      <w:r>
        <w:br/>
      </w:r>
      <w:r>
        <w:rPr>
          <w:rFonts w:ascii="Times New Roman"/>
          <w:b w:val="false"/>
          <w:i w:val="false"/>
          <w:color w:val="000000"/>
          <w:sz w:val="28"/>
        </w:rPr>
        <w:t>
</w:t>
      </w:r>
      <w:r>
        <w:rPr>
          <w:rFonts w:ascii="Times New Roman"/>
          <w:b w:val="false"/>
          <w:i w:val="false"/>
          <w:color w:val="0d0d0d"/>
          <w:sz w:val="28"/>
        </w:rPr>
        <w:t xml:space="preserve">      5) 1 - шарт - ЖТ МДҚ/ЗТ МДҚ көрсетілетін қызметті алушының мәліметтерінің және БНАЖ сенімхат мәліметтерінің бар болуын </w:t>
      </w:r>
      <w:r>
        <w:rPr>
          <w:rFonts w:ascii="Times New Roman"/>
          <w:b w:val="false"/>
          <w:i w:val="false"/>
          <w:color w:val="000000"/>
          <w:sz w:val="28"/>
        </w:rPr>
        <w:t xml:space="preserve">1 (бір) минут ішінде </w:t>
      </w:r>
      <w:r>
        <w:rPr>
          <w:rFonts w:ascii="Times New Roman"/>
          <w:b w:val="false"/>
          <w:i w:val="false"/>
          <w:color w:val="0d0d0d"/>
          <w:sz w:val="28"/>
        </w:rPr>
        <w:t>тексереді;</w:t>
      </w:r>
      <w:r>
        <w:br/>
      </w:r>
      <w:r>
        <w:rPr>
          <w:rFonts w:ascii="Times New Roman"/>
          <w:b w:val="false"/>
          <w:i w:val="false"/>
          <w:color w:val="000000"/>
          <w:sz w:val="28"/>
        </w:rPr>
        <w:t>
</w:t>
      </w:r>
      <w:r>
        <w:rPr>
          <w:rFonts w:ascii="Times New Roman"/>
          <w:b w:val="false"/>
          <w:i w:val="false"/>
          <w:color w:val="0d0d0d"/>
          <w:sz w:val="28"/>
        </w:rPr>
        <w:t xml:space="preserve">      6) 4 - процесс – көрсетілетін қызметті алушының ЖТ МДҚ/ЗТ МДҚ-да мәліметтерінің және БНАЖ-да сенімхат мәліметтерінің болмауына байланысты, мәліметтерді алу мүмкіндігінің болмауы туралы хабарлама </w:t>
      </w:r>
      <w:r>
        <w:rPr>
          <w:rFonts w:ascii="Times New Roman"/>
          <w:b w:val="false"/>
          <w:i w:val="false"/>
          <w:color w:val="000000"/>
          <w:sz w:val="28"/>
        </w:rPr>
        <w:t xml:space="preserve">2 (екі) минут ішінде </w:t>
      </w:r>
      <w:r>
        <w:rPr>
          <w:rFonts w:ascii="Times New Roman"/>
          <w:b w:val="false"/>
          <w:i w:val="false"/>
          <w:color w:val="0d0d0d"/>
          <w:sz w:val="28"/>
        </w:rPr>
        <w:t>қалыптастырылады</w:t>
      </w:r>
      <w:r>
        <w:rPr>
          <w:rFonts w:ascii="Times New Roman"/>
          <w:b w:val="false"/>
          <w:i w:val="false"/>
          <w:color w:val="000000"/>
          <w:sz w:val="28"/>
        </w:rPr>
        <w:t>;</w:t>
      </w:r>
      <w:r>
        <w:br/>
      </w:r>
      <w:r>
        <w:rPr>
          <w:rFonts w:ascii="Times New Roman"/>
          <w:b w:val="false"/>
          <w:i w:val="false"/>
          <w:color w:val="000000"/>
          <w:sz w:val="28"/>
        </w:rPr>
        <w:t xml:space="preserve">
      7) 5 - процесс – ХҚО қызметкерінің ЭЦҚ-мен куәландырылған (қол қойылған) электрондық құжаттарды (көрсетілетін қызметті алушының сұранысын) </w:t>
      </w:r>
      <w:r>
        <w:rPr>
          <w:rFonts w:ascii="Times New Roman"/>
          <w:b w:val="false"/>
          <w:i w:val="false"/>
          <w:color w:val="0d0d0d"/>
          <w:sz w:val="28"/>
        </w:rPr>
        <w:t>ЭҮШ</w:t>
      </w:r>
      <w:r>
        <w:rPr>
          <w:rFonts w:ascii="Times New Roman"/>
          <w:b w:val="false"/>
          <w:i w:val="false"/>
          <w:color w:val="000000"/>
          <w:sz w:val="28"/>
        </w:rPr>
        <w:t xml:space="preserve"> арқылы электрондық үкіметінің аумақтық шлюзі автоматтандырылған жұмыс орнына (бұдан әрі – ЭҮАШ АЖО) 2 (екі) минут ішінде жолдайды.</w:t>
      </w:r>
      <w:r>
        <w:br/>
      </w:r>
      <w:r>
        <w:rPr>
          <w:rFonts w:ascii="Times New Roman"/>
          <w:b w:val="false"/>
          <w:i w:val="false"/>
          <w:color w:val="000000"/>
          <w:sz w:val="28"/>
        </w:rPr>
        <w:t>
      11. Мемлекеттік қызмет көрсетудің нәтижесін ХҚО арқылы алу процесінің сипаттамасы, оның ұзақтығы:</w:t>
      </w:r>
      <w:r>
        <w:br/>
      </w:r>
      <w:r>
        <w:rPr>
          <w:rFonts w:ascii="Times New Roman"/>
          <w:b w:val="false"/>
          <w:i w:val="false"/>
          <w:color w:val="000000"/>
          <w:sz w:val="28"/>
        </w:rPr>
        <w:t>
</w:t>
      </w:r>
      <w:r>
        <w:rPr>
          <w:rFonts w:ascii="Times New Roman"/>
          <w:b w:val="false"/>
          <w:i w:val="false"/>
          <w:color w:val="0d0d0d"/>
          <w:sz w:val="28"/>
        </w:rPr>
        <w:t xml:space="preserve">      1) 6 - процесс - </w:t>
      </w:r>
      <w:r>
        <w:rPr>
          <w:rFonts w:ascii="Times New Roman"/>
          <w:b w:val="false"/>
          <w:i w:val="false"/>
          <w:color w:val="000000"/>
          <w:sz w:val="28"/>
        </w:rPr>
        <w:t>ЭҮАШ АЖО-да электрондық құжатты тіркеу 2 (екі) минут ішінде;</w:t>
      </w:r>
      <w:r>
        <w:br/>
      </w:r>
      <w:r>
        <w:rPr>
          <w:rFonts w:ascii="Times New Roman"/>
          <w:b w:val="false"/>
          <w:i w:val="false"/>
          <w:color w:val="000000"/>
          <w:sz w:val="28"/>
        </w:rPr>
        <w:t>
      2) 2 - шарт – көрсетілетін қызметті беруші қызмет көрсетуге негіз болатын және стандартта көрсетілген (өтінімі, жеке басын куәландыратын құжат) көрсетілетін қызметті алушының жалғаған құжаттарының сәйкестігін тексеру (өңдеу) 2 (екі) минут ішінде;</w:t>
      </w:r>
      <w:r>
        <w:br/>
      </w:r>
      <w:r>
        <w:rPr>
          <w:rFonts w:ascii="Times New Roman"/>
          <w:b w:val="false"/>
          <w:i w:val="false"/>
          <w:color w:val="000000"/>
          <w:sz w:val="28"/>
        </w:rPr>
        <w:t>
      3) 7 -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 5 (бес) минут ішінде немесе көрсетілетін қызметті алушының ХҚО-ның қызметкері арқылы тиісті құжаттарды алғандығы туралы қолхат алуы;</w:t>
      </w:r>
      <w:r>
        <w:br/>
      </w:r>
      <w:r>
        <w:rPr>
          <w:rFonts w:ascii="Times New Roman"/>
          <w:b w:val="false"/>
          <w:i w:val="false"/>
          <w:color w:val="000000"/>
          <w:sz w:val="28"/>
        </w:rPr>
        <w:t xml:space="preserve">
      4) 8 - процесс - көрсетілетін қызметті алушы ХҚО-ның қызметкері арқылы ЭҮАШ АЖО-да қалыптастырылған қызметтің нәтижесін (сұрау бойынша мұрағаттық анықтама) алады (ХҚО-ға құжаттар топтамасын тапсырған сәттен бастап 15 </w:t>
      </w:r>
      <w:r>
        <w:rPr>
          <w:rFonts w:ascii="Times New Roman"/>
          <w:b w:val="false"/>
          <w:i w:val="false"/>
          <w:color w:val="0d0d0d"/>
          <w:sz w:val="28"/>
        </w:rPr>
        <w:t xml:space="preserve">(он бес) күнтізбелік </w:t>
      </w:r>
      <w:r>
        <w:rPr>
          <w:rFonts w:ascii="Times New Roman"/>
          <w:b w:val="false"/>
          <w:i w:val="false"/>
          <w:color w:val="000000"/>
          <w:sz w:val="28"/>
        </w:rPr>
        <w:t>күн ішінде).</w:t>
      </w:r>
      <w:r>
        <w:br/>
      </w:r>
      <w:r>
        <w:rPr>
          <w:rFonts w:ascii="Times New Roman"/>
          <w:b w:val="false"/>
          <w:i w:val="false"/>
          <w:color w:val="000000"/>
          <w:sz w:val="28"/>
        </w:rPr>
        <w:t>
      ХҚО арқылы мемлекеттік қызметті көрсету кезінде іске қосылатын ақпараттық жүйелердің өзара функционалдық іс-қимылдары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d0d0d"/>
          <w:sz w:val="28"/>
        </w:rPr>
        <w:t>      12. Жүгіну тәртібін және п</w:t>
      </w:r>
      <w:r>
        <w:rPr>
          <w:rFonts w:ascii="Times New Roman"/>
          <w:b w:val="false"/>
          <w:i w:val="false"/>
          <w:color w:val="000000"/>
          <w:sz w:val="28"/>
        </w:rPr>
        <w:t>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1) көрсетілетін қызметті алушы жеке сәйкестендіру нөмірі (бұдан әрі - ЖСН) және (немесе) бизнес сәйкестендіру нөмірі (бұдан әрі - БСН), сондай-ақ паролы (порталда тіркелмеген көрсетілетін қызметті алушылар үшін іске асырылады) көмегімен порталда тіркеу жүргізеді;</w:t>
      </w:r>
      <w:r>
        <w:br/>
      </w:r>
      <w:r>
        <w:rPr>
          <w:rFonts w:ascii="Times New Roman"/>
          <w:b w:val="false"/>
          <w:i w:val="false"/>
          <w:color w:val="000000"/>
          <w:sz w:val="28"/>
        </w:rPr>
        <w:t>
      2) 1 - процесс – көрсетілетін қызметті алу үшін көрсетілетін қызметті алушымен порталға ЖСН және (немесе) БСН және паролін (авторизациялау процесі) енгізу;</w:t>
      </w:r>
      <w:r>
        <w:br/>
      </w:r>
      <w:r>
        <w:rPr>
          <w:rFonts w:ascii="Times New Roman"/>
          <w:b w:val="false"/>
          <w:i w:val="false"/>
          <w:color w:val="000000"/>
          <w:sz w:val="28"/>
        </w:rPr>
        <w:t>
      3) 1 - шарт - ЖСН және (немесе) БСН және пароль арқылы тіркелген көрсетілетін қызметті алушының мәліметтерінің дұрыстығы порталда тексеріледі;</w:t>
      </w:r>
      <w:r>
        <w:br/>
      </w:r>
      <w:r>
        <w:rPr>
          <w:rFonts w:ascii="Times New Roman"/>
          <w:b w:val="false"/>
          <w:i w:val="false"/>
          <w:color w:val="000000"/>
          <w:sz w:val="28"/>
        </w:rPr>
        <w:t>
      4) 2 - 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қалыптастырылады;</w:t>
      </w:r>
      <w:r>
        <w:br/>
      </w:r>
      <w:r>
        <w:rPr>
          <w:rFonts w:ascii="Times New Roman"/>
          <w:b w:val="false"/>
          <w:i w:val="false"/>
          <w:color w:val="000000"/>
          <w:sz w:val="28"/>
        </w:rPr>
        <w:t>
      5) 3 - процесс – көрсетілетін қызмет алушы осы регламентте көрсетілген көрсетілетін қызметті таңдайды, стандарттың 9 - тармағында көрсетілген қажетті құжаттардың көшірмелерін электрондық түрде сұраныс нысанына жалғайды, үлгілік талаптарын және оның құрылымын ескере отырып, көрсетілетін қызметті алушымен нысанды толтыру (мәліметтерді енгізу) және қызметті көрсету үшін сұраныс нысандарын экранға шығарады, сондай ақ көрсетілетін қызметті алушымен сұранысты (қол қою) куәландыру үшін ЭЦҚ тіркеу куәлігін таңдайды;</w:t>
      </w:r>
      <w:r>
        <w:br/>
      </w:r>
      <w:r>
        <w:rPr>
          <w:rFonts w:ascii="Times New Roman"/>
          <w:b w:val="false"/>
          <w:i w:val="false"/>
          <w:color w:val="000000"/>
          <w:sz w:val="28"/>
        </w:rPr>
        <w:t>
      6) 2 - шарт – порталда ЭЦҚ-мен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ЖСН және (немесе) БСН және ЭЦҚ тіркеу куәлігінде көрсетілген ЖСН және (немесе) БСН аралығын) тексеріледі;</w:t>
      </w:r>
      <w:r>
        <w:br/>
      </w:r>
      <w:r>
        <w:rPr>
          <w:rFonts w:ascii="Times New Roman"/>
          <w:b w:val="false"/>
          <w:i w:val="false"/>
          <w:color w:val="000000"/>
          <w:sz w:val="28"/>
        </w:rPr>
        <w:t>
      7) 4 - процесс – көрсетілетін қызметті алушының ЭЦҚ-мен расталмауына байланысты сұратылған қызметтен бас тарту жөнінде хабарлама қалыптастырылады;</w:t>
      </w:r>
      <w:r>
        <w:br/>
      </w:r>
      <w:r>
        <w:rPr>
          <w:rFonts w:ascii="Times New Roman"/>
          <w:b w:val="false"/>
          <w:i w:val="false"/>
          <w:color w:val="000000"/>
          <w:sz w:val="28"/>
        </w:rPr>
        <w:t>
      8) 5 - процесс – көрсетілетін қызметті беруші сұранысты өңдеу үшін көрсетілетін қызметті алушының ЭЦҚ-мен куәландырылған (қол қойылған) электрондық құжатты (көрсетілетін қызметті алушының сұранысын) ЭҮШ арқылы ЭҮАШ АЖО жолдайды;</w:t>
      </w:r>
      <w:r>
        <w:br/>
      </w:r>
      <w:r>
        <w:rPr>
          <w:rFonts w:ascii="Times New Roman"/>
          <w:b w:val="false"/>
          <w:i w:val="false"/>
          <w:color w:val="000000"/>
          <w:sz w:val="28"/>
        </w:rPr>
        <w:t>
      9) 3 - шарт - көрсетілетін қызметті беруші қызметті көрсетуге негіз болатын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көрсетілетін қызметті алушы жалғаған құжаттарды тексереді;</w:t>
      </w:r>
      <w:r>
        <w:br/>
      </w:r>
      <w:r>
        <w:rPr>
          <w:rFonts w:ascii="Times New Roman"/>
          <w:b w:val="false"/>
          <w:i w:val="false"/>
          <w:color w:val="000000"/>
          <w:sz w:val="28"/>
        </w:rPr>
        <w:t>
      10) 6 - процесс - көрсетілетін қызметті алушының құжаттарында бұзушылықтың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11) 7 - 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берушінің басшысының ЭЦҚ-мен куәландырылған электрондық құжат түрінде порталға өтініш берген кезден бастап 15 </w:t>
      </w:r>
      <w:r>
        <w:rPr>
          <w:rFonts w:ascii="Times New Roman"/>
          <w:b w:val="false"/>
          <w:i w:val="false"/>
          <w:color w:val="0d0d0d"/>
          <w:sz w:val="28"/>
        </w:rPr>
        <w:t xml:space="preserve">(он бес) күнтізбелік </w:t>
      </w:r>
      <w:r>
        <w:rPr>
          <w:rFonts w:ascii="Times New Roman"/>
          <w:b w:val="false"/>
          <w:i w:val="false"/>
          <w:color w:val="000000"/>
          <w:sz w:val="28"/>
        </w:rPr>
        <w:t>күннің ішінде көрсетілетін қызметті алушының "жеке кабинетіне" жолданады.</w:t>
      </w:r>
      <w:r>
        <w:br/>
      </w:r>
      <w:r>
        <w:rPr>
          <w:rFonts w:ascii="Times New Roman"/>
          <w:b w:val="false"/>
          <w:i w:val="false"/>
          <w:color w:val="000000"/>
          <w:sz w:val="28"/>
        </w:rPr>
        <w:t>
      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13. Мемлекеттік қызметті көрсету мәселелері бойынша көрсетілетін қызметті берушінің және (немесе) оның лауазымды адамдарының, ХҚО-ның және (немесе) олардың қызметкерлерінің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14.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Ескерту. Регламент 14-тармақпен толықтырылды - Батыс Қазақстан облысы әкімдігінің 28.10.2014 </w:t>
      </w:r>
      <w:r>
        <w:rPr>
          <w:rFonts w:ascii="Times New Roman"/>
          <w:b w:val="false"/>
          <w:i w:val="false"/>
          <w:color w:val="000000"/>
          <w:sz w:val="28"/>
        </w:rPr>
        <w:t>№ 281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9" w:id="6"/>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Көрсетілетін қызметті берушінің</w:t>
      </w:r>
      <w:r>
        <w:br/>
      </w:r>
      <w:r>
        <w:rPr>
          <w:rFonts w:ascii="Times New Roman"/>
          <w:b/>
          <w:i w:val="false"/>
          <w:color w:val="000000"/>
        </w:rPr>
        <w:t>
мекенжайы және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577"/>
        <w:gridCol w:w="3259"/>
        <w:gridCol w:w="2413"/>
        <w:gridCol w:w="2072"/>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берушінің атауы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мекенжайы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жұмыс кестесі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байланыс телефоны</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Батыс Қазақстан облысының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Қ. Аманжолов көшесі, 85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504319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Батыс Қазақстан облысының мемлекеттік мұрағаты" коммуналдық мемлекеттік мекемесінің Жалпақтал филиалы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Жалпактал ауылы, Мендалиев көшесі, 45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w:t>
            </w:r>
            <w:r>
              <w:br/>
            </w:r>
            <w:r>
              <w:rPr>
                <w:rFonts w:ascii="Times New Roman"/>
                <w:b w:val="false"/>
                <w:i w:val="false"/>
                <w:color w:val="000000"/>
                <w:sz w:val="20"/>
              </w:rPr>
              <w:t>
21208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Батыс Қазақстан облысының мемлекеттік мұрағаты" коммуналдық мемлекеттік мекемесінің Сырым филиалы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Жымпиты ауылы, Әйтеке би көшесі, 11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21575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Ақжайық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Чапаев ауылы, Казахстанская көшесі, 65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91306</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Бөкей ордасы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 ордасы ауданы, Сайқын ауылы, Т. Жароков көшесі, 5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21533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Бөрлі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Ақсай қаласы, Советская көшесі, 99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21170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Жаңақала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Жанақала ауылы, Халықтар достығы көшесі, 69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21825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Жәнібек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ауылы, Ғ. Қараш көшесі, 32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21295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мәдениет, мұрағаттар және құжаттама басқармасының Зеленов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Переметное ауылы, Жеңіс көшесі, 24 Б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22895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Казталов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 ауылы, Шарафутдинова көшесі, 2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31281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Қаратөбе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Қаратобе ауылы, Құрманғалиев көшесі, 18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31650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Тасқала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ауылы, Абай көшесі, 23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21566</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Теректі ауданының мемлекеттік мұрағаты"коммуналдық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Федоровка ауылы, Абай көшесі, 26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21892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мәдениет, мұрағаттар және құжаттама басқармасының Шыңғырлау ауданының мемлекеттік мұрағаты" коммуналдық мемлекеттік мекемесі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Шыңғырлау ауылы, Тайманов көшесі, 95 үй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r>
              <w:br/>
            </w:r>
            <w:r>
              <w:rPr>
                <w:rFonts w:ascii="Times New Roman"/>
                <w:b w:val="false"/>
                <w:i w:val="false"/>
                <w:color w:val="000000"/>
                <w:sz w:val="20"/>
              </w:rPr>
              <w:t>
жұма күндері сағат. 9.00-ден 18.00 дейін түскі үзіліс 13.00-ден 14.00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34116</w:t>
            </w:r>
          </w:p>
        </w:tc>
      </w:tr>
    </w:tbl>
    <w:bookmarkStart w:name="z10" w:id="7"/>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Әрбір рәсімнің (іс-қимылдың)</w:t>
      </w:r>
      <w:r>
        <w:br/>
      </w:r>
      <w:r>
        <w:rPr>
          <w:rFonts w:ascii="Times New Roman"/>
          <w:b/>
          <w:i w:val="false"/>
          <w:color w:val="000000"/>
        </w:rPr>
        <w:t>
ұзақтығын көрсете отырып,</w:t>
      </w:r>
      <w:r>
        <w:br/>
      </w:r>
      <w:r>
        <w:rPr>
          <w:rFonts w:ascii="Times New Roman"/>
          <w:b/>
          <w:i w:val="false"/>
          <w:color w:val="000000"/>
        </w:rPr>
        <w:t>
әрбір рәсімнің (іс-қимылдың) өту</w:t>
      </w:r>
      <w:r>
        <w:br/>
      </w:r>
      <w:r>
        <w:rPr>
          <w:rFonts w:ascii="Times New Roman"/>
          <w:b/>
          <w:i w:val="false"/>
          <w:color w:val="000000"/>
        </w:rPr>
        <w:t>
блок-схемасы</w:t>
      </w:r>
    </w:p>
    <w:p>
      <w:pPr>
        <w:spacing w:after="0"/>
        <w:ind w:left="0"/>
        <w:jc w:val="both"/>
      </w:pPr>
      <w:r>
        <w:drawing>
          <wp:inline distT="0" distB="0" distL="0" distR="0">
            <wp:extent cx="72136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13600" cy="3530600"/>
                    </a:xfrm>
                    <a:prstGeom prst="rect">
                      <a:avLst/>
                    </a:prstGeom>
                  </pic:spPr>
                </pic:pic>
              </a:graphicData>
            </a:graphic>
          </wp:inline>
        </w:drawing>
      </w:r>
    </w:p>
    <w:bookmarkStart w:name="z11" w:id="8"/>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8"/>
    <w:p>
      <w:pPr>
        <w:spacing w:after="0"/>
        <w:ind w:left="0"/>
        <w:jc w:val="left"/>
      </w:pPr>
      <w:r>
        <w:rPr>
          <w:rFonts w:ascii="Times New Roman"/>
          <w:b/>
          <w:i w:val="false"/>
          <w:color w:val="000000"/>
        </w:rPr>
        <w:t xml:space="preserve"> ХҚО арқылы мемлекеттік қызметті көрсету</w:t>
      </w:r>
      <w:r>
        <w:br/>
      </w:r>
      <w:r>
        <w:rPr>
          <w:rFonts w:ascii="Times New Roman"/>
          <w:b/>
          <w:i w:val="false"/>
          <w:color w:val="000000"/>
        </w:rPr>
        <w:t>
кезінде іске қосылатын ақпараттық жүйелердің</w:t>
      </w:r>
      <w:r>
        <w:br/>
      </w:r>
      <w:r>
        <w:rPr>
          <w:rFonts w:ascii="Times New Roman"/>
          <w:b/>
          <w:i w:val="false"/>
          <w:color w:val="000000"/>
        </w:rPr>
        <w:t>
өзара функционалдық іс-қимылдарының</w:t>
      </w:r>
      <w:r>
        <w:br/>
      </w:r>
      <w:r>
        <w:rPr>
          <w:rFonts w:ascii="Times New Roman"/>
          <w:b/>
          <w:i w:val="false"/>
          <w:color w:val="000000"/>
        </w:rPr>
        <w:t>
диаграммасы</w:t>
      </w:r>
    </w:p>
    <w:p>
      <w:pPr>
        <w:spacing w:after="0"/>
        <w:ind w:left="0"/>
        <w:jc w:val="both"/>
      </w:pPr>
      <w:r>
        <w:drawing>
          <wp:inline distT="0" distB="0" distL="0" distR="0">
            <wp:extent cx="71374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37400" cy="3644900"/>
                    </a:xfrm>
                    <a:prstGeom prst="rect">
                      <a:avLst/>
                    </a:prstGeom>
                  </pic:spPr>
                </pic:pic>
              </a:graphicData>
            </a:graphic>
          </wp:inline>
        </w:drawing>
      </w:r>
    </w:p>
    <w:bookmarkStart w:name="z12" w:id="9"/>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9"/>
    <w:p>
      <w:pPr>
        <w:spacing w:after="0"/>
        <w:ind w:left="0"/>
        <w:jc w:val="left"/>
      </w:pPr>
      <w:r>
        <w:rPr>
          <w:rFonts w:ascii="Times New Roman"/>
          <w:b/>
          <w:i w:val="false"/>
          <w:color w:val="000000"/>
        </w:rPr>
        <w:t xml:space="preserve"> Портал арқылы мемлекеттік қызмет көрсету</w:t>
      </w:r>
      <w:r>
        <w:br/>
      </w:r>
      <w:r>
        <w:rPr>
          <w:rFonts w:ascii="Times New Roman"/>
          <w:b/>
          <w:i w:val="false"/>
          <w:color w:val="000000"/>
        </w:rPr>
        <w:t>
кезіндегі ақпараттық жүйелердің</w:t>
      </w:r>
      <w:r>
        <w:br/>
      </w:r>
      <w:r>
        <w:rPr>
          <w:rFonts w:ascii="Times New Roman"/>
          <w:b/>
          <w:i w:val="false"/>
          <w:color w:val="000000"/>
        </w:rPr>
        <w:t>
функционалдық өзара іс-әрекеттерінің</w:t>
      </w:r>
      <w:r>
        <w:br/>
      </w:r>
      <w:r>
        <w:rPr>
          <w:rFonts w:ascii="Times New Roman"/>
          <w:b/>
          <w:i w:val="false"/>
          <w:color w:val="000000"/>
        </w:rPr>
        <w:t>
диаграммасы</w:t>
      </w:r>
    </w:p>
    <w:p>
      <w:pPr>
        <w:spacing w:after="0"/>
        <w:ind w:left="0"/>
        <w:jc w:val="both"/>
      </w:pPr>
      <w:r>
        <w:drawing>
          <wp:inline distT="0" distB="0" distL="0" distR="0">
            <wp:extent cx="7175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75500" cy="3619500"/>
                    </a:xfrm>
                    <a:prstGeom prst="rect">
                      <a:avLst/>
                    </a:prstGeom>
                  </pic:spPr>
                </pic:pic>
              </a:graphicData>
            </a:graphic>
          </wp:inline>
        </w:drawing>
      </w:r>
    </w:p>
    <w:bookmarkStart w:name="z13" w:id="10"/>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10"/>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мемлекеттік қызмет көрсетудің</w:t>
      </w:r>
      <w:r>
        <w:br/>
      </w:r>
      <w:r>
        <w:rPr>
          <w:rFonts w:ascii="Times New Roman"/>
          <w:b/>
          <w:i w:val="false"/>
          <w:color w:val="000000"/>
        </w:rPr>
        <w:t>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5-қосымшасымен толықтырылды - Батыс Қазақстан облысы әкімдігінің 28.10.2014 </w:t>
      </w:r>
      <w:r>
        <w:rPr>
          <w:rFonts w:ascii="Times New Roman"/>
          <w:b w:val="false"/>
          <w:i w:val="false"/>
          <w:color w:val="ff0000"/>
          <w:sz w:val="28"/>
        </w:rPr>
        <w:t>№ 281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78105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559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