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a482" w14:textId="724a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2014 жылғы әлеуметтік маңызы бар ауылдық және ауданішілік қатынастардың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2014 жылғы 27 маусымдағы № 18-7 шешімі. Батыс Қазақстан облысы Әділет департаментінде 2014 жылғы 17 шілдеде № 3587 болып тіркелді. Күші жойылды - Батыс Қазақстан облыстық мәслихатының 2015 жылғы 9 желтоқсандағы № 29-8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облыстық мәслихатының 13.12.2013 </w:t>
      </w:r>
      <w:r>
        <w:rPr>
          <w:rFonts w:ascii="Times New Roman"/>
          <w:b w:val="false"/>
          <w:i w:val="false"/>
          <w:color w:val="ff0000"/>
          <w:sz w:val="28"/>
        </w:rPr>
        <w:t>№ 29-8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2003 жылғы 4 шілдедегі Қазақстан Республикасының Заңдарына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бойынша 2014 жылғы әлеуметтік маңызы бар ауылдық және ауданішілік қатынастардың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27 маусымдағы № 18-7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2014 жылғы әлеуметтік маңызы бар ауылдық</w:t>
      </w:r>
      <w:r>
        <w:br/>
      </w:r>
      <w:r>
        <w:rPr>
          <w:rFonts w:ascii="Times New Roman"/>
          <w:b/>
          <w:i w:val="false"/>
          <w:color w:val="000000"/>
        </w:rPr>
        <w:t>және ауданішілік қатынастардың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831"/>
        <w:gridCol w:w="7258"/>
        <w:gridCol w:w="1380"/>
      </w:tblGrid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Қатынастардың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қатынастар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Переметное ауылы "Пошта" аялдамасы – "Аудандық аурухана"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Переметное ауылы "Пошта" аялдамасы - "Элеватор"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Қазталов ауылы "Атамекен" кафесі" аялдамасы – "Шекара заставасы"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Қазталов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ауылы "Әнесов көшесі" аялдамасы - "Жалпақтал аудандық электр торабы"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қатынастар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Переметное ауылы – Мичурино ауылы Мичурино ауылы – Переметное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ауылы – Мичурино ауылы Мичурино ауылы – Зеленое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 ауылы– Мичурино ауылы Мичурино ауылы – Белес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 – Кирово ауылы Кирово ауылы 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 – Жаңаталап ауылы Жаңаталап ауылы 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 – Бестау ауылы Бестау ауылы 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 – Успеновка ауылы Успеновка ауылы 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 – Тихоновка ауылы Тихоновка ауылы 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ауылы – Қазталов ауылы Қазталов ауылы – Қараөзен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Қазталов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ауылы – Қазталов ауылы Қазталов ауылы – Бостандық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Әжібай ауылы – Қазталов ауылы Қазталов ауылы – Әжібай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