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6935" w14:textId="e636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субсидияланатын тыңайтқыштардың түрлерін және субсидиялардың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2014 жылғы 29 шілдедегі № 202 қаулысы. Батыс Қазақстан облысы Әділет департаментінде 2014 жылғы 13 тамызда № 3607 болып тіркелді. Күшi жойылды - Батыс Қазақстан облысы әкімдігінің 2015 жылғы 13 сәуірдегі № 99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Батыс Қазақстан облысы әкімдігінің 13.04.2015 </w:t>
      </w:r>
      <w:r>
        <w:rPr>
          <w:rFonts w:ascii="Times New Roman"/>
          <w:b w:val="false"/>
          <w:i w:val="false"/>
          <w:color w:val="ff0000"/>
          <w:sz w:val="28"/>
        </w:rPr>
        <w:t>№ 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"Тыңайтқыштардың құнын (органикалық тыңайтқыштарды қоспағанда) субсидиялау қағидаларын бекіту туралы" Қазақстан Республикасы Үкіметінің 2014 жылғы 29 мамырдағы № 574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2014 жылға арналған субсидияланатын тыңайтқыштардың түрлері және субсидиялардың нормалары: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 отандық өндірушілер өткізген тыңайтқыштардың 1 тоннасына (литріне, килограмына)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 тыңайтқыштар берушіден және (немесе) шетелдік тыңайтқыш өндірушілерден сатып алынған тыңайтқыштардың 1 тоннасына (литріне, килограмына)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"Батыс Қазақстан облысының ауыл шаруашылығы басқармасы" мемлекеттік мекемесі, Орал қаласы мен аудандар әкімдері осы қаулыны іске асыру бойынша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облыс әкімінің орынбасары А. К. 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30.07.2014 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29 шілде № 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</w:t>
      </w:r>
      <w:r>
        <w:br/>
      </w:r>
      <w:r>
        <w:rPr>
          <w:rFonts w:ascii="Times New Roman"/>
          <w:b/>
          <w:i w:val="false"/>
          <w:color w:val="000000"/>
        </w:rPr>
        <w:t xml:space="preserve">және отандық өндірушілер өткізген </w:t>
      </w:r>
      <w:r>
        <w:br/>
      </w:r>
      <w:r>
        <w:rPr>
          <w:rFonts w:ascii="Times New Roman"/>
          <w:b/>
          <w:i w:val="false"/>
          <w:color w:val="000000"/>
        </w:rPr>
        <w:t xml:space="preserve">тыңайтқыштардың 1 тоннасына (литріне, </w:t>
      </w:r>
      <w:r>
        <w:br/>
      </w:r>
      <w:r>
        <w:rPr>
          <w:rFonts w:ascii="Times New Roman"/>
          <w:b/>
          <w:i w:val="false"/>
          <w:color w:val="000000"/>
        </w:rPr>
        <w:t>килограмына) арналған субсидиялардың нормалары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9178"/>
        <w:gridCol w:w="251"/>
        <w:gridCol w:w="672"/>
        <w:gridCol w:w="1791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Сульфоаммофос (N-18%: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-18%: S-17%)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Түйіршікті күкірт қышқылды калий (калий сульфаты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Хлорланған калий ("Калимаг"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О-42г2%; KCl-65% түріндегі тыңайтқыш)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(N-12%;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-24%)+(Ca;Mg;SO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Қарапайлық суперфосфат (P-15%;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Фосфоритті ұн (P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-17% кем емес)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P-фосфор;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О-оттегі;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S-күкірт;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К-калий;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Cl-хлор;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Ca-кальций;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Mg-магний.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 жылғы 29 шілде № 202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 және </w:t>
      </w:r>
      <w:r>
        <w:br/>
      </w:r>
      <w:r>
        <w:rPr>
          <w:rFonts w:ascii="Times New Roman"/>
          <w:b/>
          <w:i w:val="false"/>
          <w:color w:val="000000"/>
        </w:rPr>
        <w:t xml:space="preserve">тыңайтқыштар берушіден және (немесе) шетелдік </w:t>
      </w:r>
      <w:r>
        <w:br/>
      </w:r>
      <w:r>
        <w:rPr>
          <w:rFonts w:ascii="Times New Roman"/>
          <w:b/>
          <w:i w:val="false"/>
          <w:color w:val="000000"/>
        </w:rPr>
        <w:t xml:space="preserve">тыңайтқыш өндірушілерден сатып алынған </w:t>
      </w:r>
      <w:r>
        <w:br/>
      </w:r>
      <w:r>
        <w:rPr>
          <w:rFonts w:ascii="Times New Roman"/>
          <w:b/>
          <w:i w:val="false"/>
          <w:color w:val="000000"/>
        </w:rPr>
        <w:t xml:space="preserve">тыңайтқыштардың 1 тоннасына (литріне, килограмына) </w:t>
      </w:r>
      <w:r>
        <w:br/>
      </w:r>
      <w:r>
        <w:rPr>
          <w:rFonts w:ascii="Times New Roman"/>
          <w:b/>
          <w:i w:val="false"/>
          <w:color w:val="000000"/>
        </w:rPr>
        <w:t>арналған субсидиялардың нормалары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7812"/>
        <w:gridCol w:w="396"/>
        <w:gridCol w:w="1062"/>
        <w:gridCol w:w="2386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арналған субсидия нормасы,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15: P 15: К 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(карбамидті-аммиакты қоспа N-27-33%)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 суда ерігіш аммофос (N-12%: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(N-10%-.P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Селитра аммиачная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N-азот;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P-фосфор;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К-калий;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О-оттегі.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