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2693" w14:textId="0ab2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қызметті қолдау саласындағы мемлекеттік көрсетілетін
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2014 жылғы 22 шілдедегі № 192 қаулысы. Батыс Қазақстан облысы Әділет департаментінде 2014 жылғы 21 тамызда № 3618 болып тіркелді. Күші жойылды - Батыс Қазақстан облысы әкімдігінің 2015 жылғы 28 шілдедегі № 193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 28.07.2015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"Мемлекеттік көрсетілетін қызметтер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15 сәуірдегі Қазақстан Республикасының Заңдарын басшылыққа ала отырып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кәсіпкерлік қызметті қолдау саласындағы мемлекеттік көрсетілетін қызметтер регламенттері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"Бизнестің жол картасы - 2020 бағдарламасы" шеңберінде кепілдіктер </w:t>
      </w:r>
      <w:r>
        <w:rPr>
          <w:rFonts w:ascii="Times New Roman"/>
          <w:b w:val="false"/>
          <w:i w:val="false"/>
          <w:color w:val="000000"/>
          <w:sz w:val="28"/>
        </w:rPr>
        <w:t>беру"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Бизнестің жол картасы - 2020 бағдарламасы" шеңберінде гранттар </w:t>
      </w:r>
      <w:r>
        <w:rPr>
          <w:rFonts w:ascii="Times New Roman"/>
          <w:b w:val="false"/>
          <w:i w:val="false"/>
          <w:color w:val="000000"/>
          <w:sz w:val="28"/>
        </w:rPr>
        <w:t>беру"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"Бизнестің жол картасы - 2020 бағдарламасы" шеңберінде өндірістік (индустриялық) инфрақұрылымды дамыту бойынша қолдау </w:t>
      </w:r>
      <w:r>
        <w:rPr>
          <w:rFonts w:ascii="Times New Roman"/>
          <w:b w:val="false"/>
          <w:i w:val="false"/>
          <w:color w:val="000000"/>
          <w:sz w:val="28"/>
        </w:rPr>
        <w:t>көрсету"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"Бизнестің жол картасы - 2020 бағдарламасы" шеңберінде сыйақы мөлшерлемесін субсидиялауды </w:t>
      </w:r>
      <w:r>
        <w:rPr>
          <w:rFonts w:ascii="Times New Roman"/>
          <w:b w:val="false"/>
          <w:i w:val="false"/>
          <w:color w:val="000000"/>
          <w:sz w:val="28"/>
        </w:rPr>
        <w:t>беру"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d0d0d"/>
          <w:sz w:val="28"/>
        </w:rPr>
        <w:t xml:space="preserve">Моноқалаларды дамытудың 2012 - 2020 жылдарға арналған бағдарламасы" </w:t>
      </w:r>
      <w:r>
        <w:rPr>
          <w:rFonts w:ascii="Times New Roman"/>
          <w:b w:val="false"/>
          <w:i w:val="false"/>
          <w:color w:val="000000"/>
          <w:sz w:val="28"/>
        </w:rPr>
        <w:t>шеңберінде гранттар </w:t>
      </w:r>
      <w:r>
        <w:rPr>
          <w:rFonts w:ascii="Times New Roman"/>
          <w:b w:val="false"/>
          <w:i w:val="false"/>
          <w:color w:val="000000"/>
          <w:sz w:val="28"/>
        </w:rPr>
        <w:t>беру"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</w:t>
      </w:r>
      <w:r>
        <w:rPr>
          <w:rFonts w:ascii="Times New Roman"/>
          <w:b w:val="false"/>
          <w:i w:val="false"/>
          <w:color w:val="0d0d0d"/>
          <w:sz w:val="28"/>
        </w:rPr>
        <w:t>Моноқалаларды дамытудың 2012 - 2020 жылдарға арналған бағдарламасы"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өндірістік (индустриялық) инфрақұрылымды дамыту бойынша қолдау </w:t>
      </w:r>
      <w:r>
        <w:rPr>
          <w:rFonts w:ascii="Times New Roman"/>
          <w:b w:val="false"/>
          <w:i w:val="false"/>
          <w:color w:val="000000"/>
          <w:sz w:val="28"/>
        </w:rPr>
        <w:t>көрсету"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</w:t>
      </w:r>
      <w:r>
        <w:rPr>
          <w:rFonts w:ascii="Times New Roman"/>
          <w:b w:val="false"/>
          <w:i w:val="false"/>
          <w:color w:val="0d0d0d"/>
          <w:sz w:val="28"/>
        </w:rPr>
        <w:t>Моноқалаларды дамытудың 2012 - 2020 жылдарға арналған бағдарламасы"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сыйақы мөлшерлемесін субсидиялауды </w:t>
      </w:r>
      <w:r>
        <w:rPr>
          <w:rFonts w:ascii="Times New Roman"/>
          <w:b w:val="false"/>
          <w:i w:val="false"/>
          <w:color w:val="000000"/>
          <w:sz w:val="28"/>
        </w:rPr>
        <w:t>беру"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Батыс Қазақстан облысы әкімінің орынбасары М. Ш. Кәрімовке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 С. Шапкенов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шілдедегі № 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картасы-2020 бағдарламасы"</w:t>
      </w:r>
      <w:r>
        <w:br/>
      </w:r>
      <w:r>
        <w:rPr>
          <w:rFonts w:ascii="Times New Roman"/>
          <w:b/>
          <w:i w:val="false"/>
          <w:color w:val="000000"/>
        </w:rPr>
        <w:t>
шеңберінде кепілдіктер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"Бизнестің жол картасы-2020 бағдарламасы" шеңберінде кепілдіктер беру" мемлекеттік көрсетілетін қызмет (бұдан әрі – мемлекеттік көрсетілетін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Батыс Қазақстан облысы, Орал қаласы, Х. Чурин көшесі, 116 үй мекенжайы бойынша орналасқан "Батыс Қазақстан облысының кәсіпкерлік және индустриалдық-инновациялық даму басқармасы" мемлекеттік мекемесі (бұдан әрі – көрсетілетін қызметті беруші) Қазақстан Республикасы Үкіметінің 2014 жылғы 4 мамырдағы № 434 "Кәсіпкерлік қызметті қолдау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картасы-2020 бағдарламасы" шеңберінде кепілдіктер беру" мемлекеттiк көрсетілетін қызмет стандарты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нәтижесі - Аймақтық үйлестіру кеңесі отырысының хаттамасынан үзінді көшірме (бұдан әрі – АҮК отырысы хаттамасынан үзінді көшірме) немесе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нәтижесін беру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жеке және заңды тұлғаларға (бұдан әрі – көрсетілетін қызметті алушы) тегін көрсетіледі.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іс-қимыл тәртібін сипаттау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Мемлекеттік қызмет көрсету бойынша рәсімді (іс-қимылды) бастауға көрсетілетін қызметті алушының өтініші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процесінің құрамына кіретін әрбір рәсімнің (іс-қимылдың)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көрсетілетін қызметті алушыдан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(бұдан әрі – құжаттар) қабылдайды және оларды көрсетілетін қызметті берушінің басшысына жолдайды (20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танысқаннан кейін көрсетілетін қызмет берушінің жауапты орындаушысын анықтайды (2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құжаттарды тексеріп, АҮК қарастыру үшін құжаттарды немесе бас тарту туралы дәлелді жауапты дайындайды, көрсетілетін қызметті берушінің басшысына қол қоюға жолдайды (5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 кепілдіктер беру мүмкіндігінің болу немесе болмауы туралы шешім қабылдайды, ол хаттамамен ресімделеді (АҮК отырысы өткен күннен бастап 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 АҮК отырысының хаттамасына оның мүшелерінің қолдарын қойғызады және отырысы хаттамасынан үзінді көшірме дайындайды (6 күнтізбелік күн ішінде) АҮК;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 көрсетілетін қызметті алушыға хаттаманың үзінді көшірмесін береді (20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Келесі рәсімді (іс-қимылды) орындауды бастау үшін негіздеме болатын мемлекеттік қызмет көрсету бойынша рәсімдердің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қызметкерінің көрсетілетін қызметті алушыдан құжаттарды қабылдауы және оларды көрсетілетін қызметті берушінің басшысына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басшысының құжаттармен танысуы және көрсетілетін қызметті берушінің жауапты орындаушысын анықтауы;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орындаушысының құжаттарды тексеруі, АҮК отырысында қарау үшін материалдарды немесе бас тарту туралы дәлелді жауапты дайындауы, көрсетілетін қызметті берушінің басшысына қол қоюға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 кепілдіктер беру мүмкіндігінің болу немесе болмауы туралы шешім қабылдауы, ол хаттамамен ресімделеді;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АҮК мүшелерінің хаттамаға қол қоюы, көрсетілетін қызметті берушінің жауапты орындаушысының АҮК отырысы хаттамасынан үзінді көшірме дайындауы;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қызметкерінің көрсетілетін қызметті алушыға АҮК отырысы хаттамасынан үзінді көшірмені беруі.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құрылымдылық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 сипаттау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Мемлекеттік қызмет көрсету процесіне қатысатын құрылымдық бөлімшелердің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10. Әрбір рәсімнің (іс-қимылдың) ұзақтығын көрсете отырып, </w:t>
      </w:r>
      <w:r>
        <w:rPr>
          <w:rFonts w:ascii="Times New Roman"/>
          <w:b w:val="false"/>
          <w:i w:val="false"/>
          <w:color w:val="000000"/>
          <w:sz w:val="28"/>
        </w:rPr>
        <w:t>құрылымдық бөлімшелер (қызметкерлер) арасындағы р</w:t>
      </w:r>
      <w:r>
        <w:rPr>
          <w:rFonts w:ascii="Times New Roman"/>
          <w:b w:val="false"/>
          <w:i w:val="false"/>
          <w:color w:val="0d0d0d"/>
          <w:sz w:val="28"/>
        </w:rPr>
        <w:t xml:space="preserve">әсімдердің (іс-қимылдардың) реттілігін сипаттау 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картасы-2020 бағдарламасы" шеңберінде кепілдіктер беру" мемлекеттік көрсетілетін қызмет регламентінің (бұдан әрі – регламент)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блок-схемамен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процесінде рәсімдердің (іс-қимылдардың) реттілігін, көрсетілетін қызметті берушінің құрылымдық бөлімшелерінің (қызметкерлерінің) өзара іс-қимылдарының толық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стандарттың </w:t>
      </w:r>
      <w:r>
        <w:rPr>
          <w:rFonts w:ascii="Times New Roman"/>
          <w:b w:val="false"/>
          <w:i w:val="false"/>
          <w:color w:val="000000"/>
          <w:sz w:val="28"/>
        </w:rPr>
        <w:t>3 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
Бизнестің жол картасы-2020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бағдарламасы" шеңберінде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кепілдіктер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</w:t>
      </w:r>
      <w:r>
        <w:br/>
      </w:r>
      <w:r>
        <w:rPr>
          <w:rFonts w:ascii="Times New Roman"/>
          <w:b/>
          <w:i w:val="false"/>
          <w:color w:val="000000"/>
        </w:rPr>
        <w:t>
көрсете отырып, әрбір іс-қимылдың</w:t>
      </w:r>
      <w:r>
        <w:br/>
      </w:r>
      <w:r>
        <w:rPr>
          <w:rFonts w:ascii="Times New Roman"/>
          <w:b/>
          <w:i w:val="false"/>
          <w:color w:val="000000"/>
        </w:rPr>
        <w:t>
(рәсімнің) өтуінің реттілігін сипаттау</w:t>
      </w:r>
      <w:r>
        <w:br/>
      </w:r>
      <w:r>
        <w:rPr>
          <w:rFonts w:ascii="Times New Roman"/>
          <w:b/>
          <w:i w:val="false"/>
          <w:color w:val="000000"/>
        </w:rPr>
        <w:t>
блок-схемасы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
Бизнестің жол картасы-2020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бағдарламасы" шеңберінде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кепілдіктер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картасы-2020 бағдарламасы"</w:t>
      </w:r>
      <w:r>
        <w:br/>
      </w:r>
      <w:r>
        <w:rPr>
          <w:rFonts w:ascii="Times New Roman"/>
          <w:b/>
          <w:i w:val="false"/>
          <w:color w:val="000000"/>
        </w:rPr>
        <w:t>
шеңберінде кепілдіктер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көрсетудің</w:t>
      </w:r>
      <w:r>
        <w:br/>
      </w:r>
      <w:r>
        <w:rPr>
          <w:rFonts w:ascii="Times New Roman"/>
          <w:b/>
          <w:i w:val="false"/>
          <w:color w:val="000000"/>
        </w:rPr>
        <w:t>
бизнес-процестерінің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шілдедегі № 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картасы-2020 бағдарламасы"</w:t>
      </w:r>
      <w:r>
        <w:br/>
      </w:r>
      <w:r>
        <w:rPr>
          <w:rFonts w:ascii="Times New Roman"/>
          <w:b/>
          <w:i w:val="false"/>
          <w:color w:val="000000"/>
        </w:rPr>
        <w:t>
шеңберінде гранттар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"Бизнестің жол картасы-2020 бағдарламасы" шеңберінде гранттар беру" мемлекеттік көрсетілетін қызмет (бұдан әрі – мемлекеттік көрсетілетін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Батыс Қазақстан облысы, Орал қаласы, Х. Чурин көшесі, 116 үй мекенжайы бойынша орналасқан "Батыс Қазақстан облысының кәсіпкерлік және индустриалдық-инновациялық даму басқармасы" мемлекеттік мекемесі (бұдан әрі – көрсетілетін қызметті беруші) Қазақстан Республикасы Үкіметінің 2014 жылғы 4 мамырдағы № 434 "Кәсіпкерлік қызметті қолдау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картасы-2020 бағдарламасы" шеңберінде гранттар беру" мемлекеттiк көрсетілетін қызмет стандарты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нәтижесі - Аймақтық үйлестіру кеңесі отырысының хаттамасынан үзінді көшірме (бұдан әрі – АҮК отырысы хаттамасынан үзінді көшірме) немесе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нәтижесін беру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жеке және заңды тұлғаларға (бұдан әрі – көрсетілетін қызметті алушы) тегін көрсетіледі.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іс-қимыл тәртібін сипаттау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Мемлекеттік қызмет көрсету бойынша рәсімді (іс-қимылды) бастауға көрсетілетін қызметті алушының өтініші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процесінің құрамына кіретін әрбір рәсімнің (іс-қимылдың)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көрсетілетін қызметті алушыдан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(бұдан әрі – құжаттар) қабылдайды және оларды көрсетілетін қызметті берушінің басшысына жолдайды (20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танысқаннан кейін көрсетілетін қызмет берушінің жауапты орындаушысын анықтайды (2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құжаттарды тексеріп, АҮК қарастыру үшін құжаттарды немесе тарту туралы дәлелді жауапты дайындайды, көрсетілетін қызметті берушінің басшысына қол қоюға жолдайды (5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 гранттар беру мүмкіндігінің болу немесе болмауы туралы шешім қабылдайды, ол хаттамамен ресімделеді (АҮК отырысы өткен күннен бастап 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 АҮК отырысының хаттамасына оның мүшелерінің қолдарын қойғызады және отырысы хаттамасынан үзінді көшірме дайындайды (6 күнтізбелік күн ішінде) АҮК;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 көрсетілетін қызметті алушыға хаттаманың үзінді көшірмесін береді (20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Келесі рәсімді (іс-қимылды) орындауды бастау үшін негіздеме болатын мемлекеттік қызмет көрсету бойынша рәсімдердің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қызметкерінің көрсетілетін қызметті алушыдан құжаттарды қабылдауы және оларды көрсетілетін қызметті берушінің басшысына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басшысының құжаттармен танысуы және көрсетілетін қызметті берушінің жауапты орындаушысын анықтауы;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орындаушысының құжаттарды тексеруі, АҮК отырысында қарау үшін материалдарды немесе бас тарту туралы дәлелді жауапты дайындауы, көрсетілетін қызметті берушінің басшысына қол қоюға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 гранттар беру мүмкіндігінің болу немесе болмауы туралы шешім қабылдауы, ол хаттамамен ресімделеді;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АҮК мүшелерінің хаттамаға қол қоюы, көрсетілетін қызметті берушінің жауапты орындаушысының АҮК отырысы хаттамасынан үзінді көшірме дайындауы;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қызметкерінің көрсетілетін қызметті алушыға АҮК отырысы хаттамасынан үзінді көшірмені беруі.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құрылымдылық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 сипаттау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Мемлекеттік қызмет көрсету процесіне қатысатын құрылымдық бөлімшелердің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10. Әрбір рәсімнің (іс-қимылдың) ұзақтығын көрсете отырып, </w:t>
      </w:r>
      <w:r>
        <w:rPr>
          <w:rFonts w:ascii="Times New Roman"/>
          <w:b w:val="false"/>
          <w:i w:val="false"/>
          <w:color w:val="000000"/>
          <w:sz w:val="28"/>
        </w:rPr>
        <w:t>құрылымдық бөлімшелер (қызметкерлер) арасындағы р</w:t>
      </w:r>
      <w:r>
        <w:rPr>
          <w:rFonts w:ascii="Times New Roman"/>
          <w:b w:val="false"/>
          <w:i w:val="false"/>
          <w:color w:val="0d0d0d"/>
          <w:sz w:val="28"/>
        </w:rPr>
        <w:t xml:space="preserve">әсімдердің (іс-қимылдардың) реттілігін сипаттау 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картасы-2020 бағдарламасы" шеңберінде гранттар беру" мемлекеттік көрсетілетін қызмет регламентінің (бұдан әрі – регламент)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блок-схемамен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процесінде рәсімдердің (іс-қимылдардың) реттілігін, көрсетілетін қызметті берушінің құрылымдық бөлімшелерінің (қызметкерлерінің) өзара іс-қимылдарының толық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стандарттың </w:t>
      </w:r>
      <w:r>
        <w:rPr>
          <w:rFonts w:ascii="Times New Roman"/>
          <w:b w:val="false"/>
          <w:i w:val="false"/>
          <w:color w:val="000000"/>
          <w:sz w:val="28"/>
        </w:rPr>
        <w:t>3 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
Бизнестің жол картасы-2020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бағдарламасы" шеңберінде гранттар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беру" 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</w:t>
      </w:r>
      <w:r>
        <w:br/>
      </w:r>
      <w:r>
        <w:rPr>
          <w:rFonts w:ascii="Times New Roman"/>
          <w:b/>
          <w:i w:val="false"/>
          <w:color w:val="000000"/>
        </w:rPr>
        <w:t>
көрсете отырып, әрбір іс-қимылдың</w:t>
      </w:r>
      <w:r>
        <w:br/>
      </w:r>
      <w:r>
        <w:rPr>
          <w:rFonts w:ascii="Times New Roman"/>
          <w:b/>
          <w:i w:val="false"/>
          <w:color w:val="000000"/>
        </w:rPr>
        <w:t>
(рәсімнің) өтуінің реттілігін сипаттау</w:t>
      </w:r>
      <w:r>
        <w:br/>
      </w:r>
      <w:r>
        <w:rPr>
          <w:rFonts w:ascii="Times New Roman"/>
          <w:b/>
          <w:i w:val="false"/>
          <w:color w:val="000000"/>
        </w:rPr>
        <w:t>
блок-схемасы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
Бизнестің жол картасы-2020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бағдарламасы" шеңберінде гранттар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беру" 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картасы-2020 бағдарламасы"</w:t>
      </w:r>
      <w:r>
        <w:br/>
      </w:r>
      <w:r>
        <w:rPr>
          <w:rFonts w:ascii="Times New Roman"/>
          <w:b/>
          <w:i w:val="false"/>
          <w:color w:val="000000"/>
        </w:rPr>
        <w:t>
шеңберінде гранттар беру"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көрсетудің бизнес-процестерінің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835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шілдедегі № 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картасы-2020 бағдарламасы"</w:t>
      </w:r>
      <w:r>
        <w:br/>
      </w:r>
      <w:r>
        <w:rPr>
          <w:rFonts w:ascii="Times New Roman"/>
          <w:b/>
          <w:i w:val="false"/>
          <w:color w:val="000000"/>
        </w:rPr>
        <w:t>
шеңберінде өндірістік (индустриялық)</w:t>
      </w:r>
      <w:r>
        <w:br/>
      </w:r>
      <w:r>
        <w:rPr>
          <w:rFonts w:ascii="Times New Roman"/>
          <w:b/>
          <w:i w:val="false"/>
          <w:color w:val="000000"/>
        </w:rPr>
        <w:t>
инфрақұрылымды дамыту бойынша қолдау көрсету"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"Бизнестің жол картасы-2020 бағдарламасы" шеңберінде өндірістік (индустриялық) инфрақұрылымды дамыту бойынша қолдау көрсету" мемлекеттік көрсетілетін қызмет (бұдан әрі – мемлекеттік көрсетілетін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Батыс Қазақстан облысы, Орал қаласы, Х. Чурин көшесі, 116 үй мекенжайы бойынша орналасқан "Батыс Қазақстан облысының кәсіпкерлік және индустриалдық-инновациялық даму басқармасы" мемлекеттік мекемесі (бұдан әрі – көрсетілетін қызметті беруші) Қазақстан Республикасы Үкіметінің 2014 жылғы 4 мамырдағы № 434 "Кәсіпкерлік қызметті қолдау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картасы-2020 бағдарламасы" шеңберінде өндірістік (индустриялық) инфрақұрылымды дамыту бойынша қолдау көрсету" мемлекеттiк көрсетілетін қызмет стандарты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нәтижесі - Аймақтық үйлестіру кеңесі отырысының хаттамасынан үзінді көшірме (бұдан әрі – АҮК отырысы хаттамасынан үзінді көшірме) немесе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нәтижесін беру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жеке және заңды тұлғаларға (бұдан әрі – көрсетілетін қызметті алушы) тегін көрсетіледі.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іс-қимыл тәртібін сипаттау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Мемлекеттік қызмет көрсету бойынша рәсімді (іс-қимылды) бастауға көрсетілетін қызметті алушының өтініші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процесінің құрамына кіретін әрбір рәсімнің (іс-қимылдың)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көрсетілетін қызметті алушыдан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(бұдан әрі – құжаттар)қабылдайды және оларды көрсетілетін қызметті берушінің басшысына жолдайды (20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танысқаннан кейін көрсетілетін қызмет берушінің жауапты орындаушысын анықтайды (2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құжаттарды тексеріп, АҮК қарастыру үшін құжаттарды немесе мемлекеттік қызмет көрсетуден бас тарту туралы дәлелді жауапты (бұдан әрі – бас тарту туралы дәлелді жауап) дайындайды, көрсетілетін қызметті берушінің басшысына қол қоюға жолдайды (5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 өндірістік (индустриялық) инфрақұрылымды дамыту бойынша қолдау көрсету мүмкіндігінің болу немесе болмауы туралы шешім қабылдайды, ол хаттамамен ресімделеді (АҮК отырысы өткен күннен бастап 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 АҮК отырысының хаттамасына оның мүшелерінің қолдарын қойғызады және отырысы хаттамасынан үзінді көшірме дайындайды (6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 көрсетілетін қызметті алушыға хаттаманың үзінді көшірмесін береді (20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Келесі рәсімді (іс-қимылды) орындауды бастау үшін негіздеме болатын мемлекеттік қызмет көрсету бойынша рәсімдердің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қызметкерінің көрсетілетін қызметті алушыдан құжаттарды қабылдауы және оларды көрсетілетін қызметті берушінің басшысына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басшысының құжаттармен танысуы және көрсетілетін қызметті берушінің жауапты орындаушысын анықтауы;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орындаушысының құжаттарды тексеруі, АҮК отырысында қарау үшін материалдарды немесе бас тарту туралы дәлелді жауапты дайындауы, көрсетілетін қызметті берушінің басшысына қол қоюға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 кепілдіктер беру мүмкіндігінің болу немесе болмауы туралы шешім қабылдауы, ол хаттамамен ресімделеді;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АҮК мүшелерінің хаттамаға қол қоюы, көрсетілетін қызметті берушінің жауапты орындаушысының АҮК отырысы хаттамасынан үзінді көшірме дайындауы;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қызметкерінің көрсетілетін қызметті алушыға АҮК отырысы хаттамасынан үзінді көшірмені беруі.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құрылымдылық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 сипаттау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Мемлекеттік қызмет көрсету процесіне қатысатын құрылымдық бөлімшелердің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10. Әрбір рәсімнің (іс-қимылдың) ұзақтығын көрсете отырып, </w:t>
      </w:r>
      <w:r>
        <w:rPr>
          <w:rFonts w:ascii="Times New Roman"/>
          <w:b w:val="false"/>
          <w:i w:val="false"/>
          <w:color w:val="000000"/>
          <w:sz w:val="28"/>
        </w:rPr>
        <w:t>құрылымдық бөлімшелер (қызметкерлер) арасындағы р</w:t>
      </w:r>
      <w:r>
        <w:rPr>
          <w:rFonts w:ascii="Times New Roman"/>
          <w:b w:val="false"/>
          <w:i w:val="false"/>
          <w:color w:val="0d0d0d"/>
          <w:sz w:val="28"/>
        </w:rPr>
        <w:t xml:space="preserve">әсімдердің (іс-қимылдардың) реттілігін сипаттау 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картасы-2020 бағдарламасы" шеңберінде өндірістік (индустриялық) инфрақұрылымды дамыту бойынша қолдау көрсету" мемлекеттік көрсетілетін қызмет регламентінің (бұдан әрі – регламент)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блок-схемамен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процесінде рәсімдердің (іс-қимылдардың) реттілігін, көрсетілетін қызметті берушінің құрылымдық бөлімшелерінің (қызметкерлерінің) өзара іс-қимылдарының толық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стандарттың </w:t>
      </w:r>
      <w:r>
        <w:rPr>
          <w:rFonts w:ascii="Times New Roman"/>
          <w:b w:val="false"/>
          <w:i w:val="false"/>
          <w:color w:val="000000"/>
          <w:sz w:val="28"/>
        </w:rPr>
        <w:t>3 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
Бизнестің жол картасы-2020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бағдарламасы" шеңберінде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өндірістік (индустриялық)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инфрақұрылымды дамыту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қолдау көрсету"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</w:t>
      </w:r>
      <w:r>
        <w:br/>
      </w:r>
      <w:r>
        <w:rPr>
          <w:rFonts w:ascii="Times New Roman"/>
          <w:b/>
          <w:i w:val="false"/>
          <w:color w:val="000000"/>
        </w:rPr>
        <w:t>
көрсете отырып, әрбір іс-қимылдың</w:t>
      </w:r>
      <w:r>
        <w:br/>
      </w:r>
      <w:r>
        <w:rPr>
          <w:rFonts w:ascii="Times New Roman"/>
          <w:b/>
          <w:i w:val="false"/>
          <w:color w:val="000000"/>
        </w:rPr>
        <w:t>
(рәсімнің) өтуінің реттілігін сипаттау</w:t>
      </w:r>
      <w:r>
        <w:br/>
      </w:r>
      <w:r>
        <w:rPr>
          <w:rFonts w:ascii="Times New Roman"/>
          <w:b/>
          <w:i w:val="false"/>
          <w:color w:val="000000"/>
        </w:rPr>
        <w:t>
блок-схемасы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
Бизнестің жол картасы-2020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бағдарламасы" шеңберінде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өндірістік (индустриялық)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инфрақұрылымды дамыту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қолдау көрсету"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картасы-2020 бағдарламасы"</w:t>
      </w:r>
      <w:r>
        <w:br/>
      </w:r>
      <w:r>
        <w:rPr>
          <w:rFonts w:ascii="Times New Roman"/>
          <w:b/>
          <w:i w:val="false"/>
          <w:color w:val="000000"/>
        </w:rPr>
        <w:t>
шеңберінде өндірістік (индустриялық)</w:t>
      </w:r>
      <w:r>
        <w:br/>
      </w:r>
      <w:r>
        <w:rPr>
          <w:rFonts w:ascii="Times New Roman"/>
          <w:b/>
          <w:i w:val="false"/>
          <w:color w:val="000000"/>
        </w:rPr>
        <w:t>
инфрақұрылымды дамыту бойынша қолдау көрсету"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көрсетудің</w:t>
      </w:r>
      <w:r>
        <w:br/>
      </w:r>
      <w:r>
        <w:rPr>
          <w:rFonts w:ascii="Times New Roman"/>
          <w:b/>
          <w:i w:val="false"/>
          <w:color w:val="000000"/>
        </w:rPr>
        <w:t>
бизнес-процестерінің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94600" cy="819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шілдедегі № 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картасы-2020 бағдарламасы"</w:t>
      </w:r>
      <w:r>
        <w:br/>
      </w:r>
      <w:r>
        <w:rPr>
          <w:rFonts w:ascii="Times New Roman"/>
          <w:b/>
          <w:i w:val="false"/>
          <w:color w:val="000000"/>
        </w:rPr>
        <w:t>
шеңберінде сыйақы мөлшерлемесін</w:t>
      </w:r>
      <w:r>
        <w:br/>
      </w:r>
      <w:r>
        <w:rPr>
          <w:rFonts w:ascii="Times New Roman"/>
          <w:b/>
          <w:i w:val="false"/>
          <w:color w:val="000000"/>
        </w:rPr>
        <w:t>
субсидиялауды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"Бизнестің жол картасы-2020 бағдарламасы" шеңберінде сыйақы мөлшерлемесін субсидиялауды беру" мемлекеттік көрсетілетін қызмет (бұдан әрі – мемлекеттік көрсетілетін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Батыс Қазақстан облысы, Орал қаласы, Х. Чурин көшесі, 116 үй мекенжайы бойынша орналасқан "Батыс Қазақстан облысының кәсіпкерлік және индустриалдық-инновациялық даму басқармасы" мемлекеттік мекемесі (бұдан әрі – көрсетілетін қызметті беруші) Қазақстан Республикасы Үкіметінің 2014 жылғы 4 мамырдағы № 434 "Кәсіпкерлік қызметті қолдау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картасы-2020 бағдарламасы" шеңберінде сыйақы мөлшерлемесін субсидияларды беру" мемлекеттiк көрсетілетін қызмет стандарты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нәтижесі - Аймақтық үйлестіру кеңесі отырысының хаттамасынан үзінді көшірме (бұдан әрі – АҮК отырысы хаттамасынан үзінді көшірме) немесе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нәтижесін беру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жеке және заңды тұлғаларға (бұдан әрі – көрсетілетін қызметті алушы) тегін көрсетіледі.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іс-қимыл тәртібін сипаттау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Мемлекеттік қызмет көрсету бойынша рәсімді (іс-қимылды) бастауға көрсетілетін қызметті алушының өтініші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процесінің құрамына кіретін әрбір рәсімнің (іс-қимылдың)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көрсетілетін қызметті алушыдан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(бұдан әрі – құжаттар) қабылдайды және оларды көрсетілетін қызметті берушінің басшысына жолдайды (20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танысқаннан кейін көрсетілетін қызмет берушінің жауапты орындаушысын анықтайды (2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құжаттарды тексеріп, АҮК қарастыру үшін құжаттарды немесе бас тарту туралы дәлелді жауапты дайындайды, көрсетілетін қызметті берушінің басшысына қол қоюға жолдайды (5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 сыйақы мөлшерлемесін субсидиялауды беру мүмкіндігінің болу немесе болмауы туралы шешім қабылдайды, ол хаттамамен ресімделеді (АҮК отырысы өткен күннен бастап 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 АҮК отырысының хаттамасына оның мүшелерінің қолдарын қойғызады және отырысы хаттамасынан үзінді көшірме дайындайды (6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 көрсетілетін қызметті алушыға хаттаманың үзінді көшірмесін береді (20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Келесі рәсімді (іс-қимылды) орындауды бастау үшін негіздеме болатын мемлекеттік қызмет көрсету бойынша рәсімдердің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қызметкерінің көрсетілетін қызметті алушыдан құжаттарды қабылдауы және оларды көрсетілетін қызметті берушінің басшысына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басшысының құжаттармен танысуы және көрсетілетін қызметті берушінің жауапты орындаушысын анықтауы;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орындаушысының құжаттарды тексеруі, АҮК отырысында қарау үшін материалдарды немесе бас тарту туралы дәлелді жауапты дайындауы, көрсетілетін қызметті берушінің басшысына қол қоюға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 сыйақы мөлшерлемесін субсидиялауды беру мүмкіндігінің болу немесе болмауы туралы шешім қабылдауы, ол хаттамамен ресімделеді;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АҮК мүшелерінің хаттамаға қол қоюы, көрсетілетін қызметті берушінің жауапты орындаушысының АҮК отырысы хаттамасынан үзінді көшірме дайындауы;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қызметкерінің көрсетілетін қызметті алушыға АҮК отырысы хаттамасынан үзінді көшірмені беруі.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құрылымдылық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 сипаттау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Мемлекеттік қызмет көрсету процесіне қатысатын құрылымдық бөлімшелердің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10. Әрбір рәсімнің (іс-қимылдың) ұзақтығын көрсете отырып, </w:t>
      </w:r>
      <w:r>
        <w:rPr>
          <w:rFonts w:ascii="Times New Roman"/>
          <w:b w:val="false"/>
          <w:i w:val="false"/>
          <w:color w:val="000000"/>
          <w:sz w:val="28"/>
        </w:rPr>
        <w:t>құрылымдық бөлімшелер (қызметкерлер) арасындағы р</w:t>
      </w:r>
      <w:r>
        <w:rPr>
          <w:rFonts w:ascii="Times New Roman"/>
          <w:b w:val="false"/>
          <w:i w:val="false"/>
          <w:color w:val="0d0d0d"/>
          <w:sz w:val="28"/>
        </w:rPr>
        <w:t xml:space="preserve">әсімдердің (іс-қимылдардың) реттілігін сипаттау 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картасы-2020 бағдарламасы" шеңберінде сыйақы мөлшерлемесін субсидиялауды беру" мемлекеттік көрсетілетін қызмет регламентінің (бұдан әрі – регламент)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блок-схемамен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процесінде рәсімдердің (іс-қимылдардың) реттілігін, көрсетілетін қызметті берушінің құрылымдық бөлімшелерінің (қызметкерлерінің) өзара іс-қимылдарының толық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стандарттың </w:t>
      </w:r>
      <w:r>
        <w:rPr>
          <w:rFonts w:ascii="Times New Roman"/>
          <w:b w:val="false"/>
          <w:i w:val="false"/>
          <w:color w:val="000000"/>
          <w:sz w:val="28"/>
        </w:rPr>
        <w:t>3 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
Бизнестің жол картасы-2020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бағдарламасы" шеңберінде сыйақы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мөлшерлемесін субсидиялауды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</w:t>
      </w:r>
      <w:r>
        <w:br/>
      </w:r>
      <w:r>
        <w:rPr>
          <w:rFonts w:ascii="Times New Roman"/>
          <w:b/>
          <w:i w:val="false"/>
          <w:color w:val="000000"/>
        </w:rPr>
        <w:t>
көрсете отырып, әрбір іс-қимылдың</w:t>
      </w:r>
      <w:r>
        <w:br/>
      </w:r>
      <w:r>
        <w:rPr>
          <w:rFonts w:ascii="Times New Roman"/>
          <w:b/>
          <w:i w:val="false"/>
          <w:color w:val="000000"/>
        </w:rPr>
        <w:t>
(рәсімнің) өтуінің реттілігін сипаттау</w:t>
      </w:r>
      <w:r>
        <w:br/>
      </w:r>
      <w:r>
        <w:rPr>
          <w:rFonts w:ascii="Times New Roman"/>
          <w:b/>
          <w:i w:val="false"/>
          <w:color w:val="000000"/>
        </w:rPr>
        <w:t>
блок-схемасы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
Бизнестің жол картасы-2020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бағдарламасы" шеңберінде сыйақы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мөлшерлемесін субсидиялауды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картасы-2020 бағдарламасы"</w:t>
      </w:r>
      <w:r>
        <w:br/>
      </w:r>
      <w:r>
        <w:rPr>
          <w:rFonts w:ascii="Times New Roman"/>
          <w:b/>
          <w:i w:val="false"/>
          <w:color w:val="000000"/>
        </w:rPr>
        <w:t>
шеңберінде кепілдіктер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көрсетудің</w:t>
      </w:r>
      <w:r>
        <w:br/>
      </w:r>
      <w:r>
        <w:rPr>
          <w:rFonts w:ascii="Times New Roman"/>
          <w:b/>
          <w:i w:val="false"/>
          <w:color w:val="000000"/>
        </w:rPr>
        <w:t>
бизнес-процестерінің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шілдедегі № 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"Моноқалаларды дамытудың 2012-2020 жылдарға</w:t>
      </w:r>
      <w:r>
        <w:br/>
      </w:r>
      <w:r>
        <w:rPr>
          <w:rFonts w:ascii="Times New Roman"/>
          <w:b/>
          <w:i w:val="false"/>
          <w:color w:val="000000"/>
        </w:rPr>
        <w:t>
арналған бағдарламасы" шеңберінде гранттар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</w:t>
      </w:r>
      <w:r>
        <w:rPr>
          <w:rFonts w:ascii="Times New Roman"/>
          <w:b w:val="false"/>
          <w:i w:val="false"/>
          <w:color w:val="0d0d0d"/>
          <w:sz w:val="28"/>
        </w:rPr>
        <w:t xml:space="preserve">Моноқалаларды дамытудың 2012-2020 жылдарға арналған бағдарламасы" </w:t>
      </w:r>
      <w:r>
        <w:rPr>
          <w:rFonts w:ascii="Times New Roman"/>
          <w:b w:val="false"/>
          <w:i w:val="false"/>
          <w:color w:val="000000"/>
          <w:sz w:val="28"/>
        </w:rPr>
        <w:t>шеңберінде гранттар беру" мемлекеттік көрсетілетін қызмет (бұдан әрі – мемлекеттік көрсетілетін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Батыс Қазақстан облысы, Орал қаласы, Х. Чурин көшесі, 116 үй мекенжайы бойынша орналасқан "Батыс Қазақстан облысының кәсіпкерлік және индустриалдық-инновациялық даму басқармасы" мемлекеттік мекемесі (бұдан әрі – көрсетілетін қызметті беруші) Қазақстан Республикасы Үкіметінің 2014 жылғы 4 мамырдағы № 434 "Кәсіпкерлік қызметті қолдау саласындағы мемлекеттік көрсетілетін </w:t>
      </w:r>
      <w:r>
        <w:rPr>
          <w:rFonts w:ascii="Times New Roman"/>
          <w:b w:val="false"/>
          <w:i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d0d0d"/>
          <w:sz w:val="28"/>
        </w:rPr>
        <w:t xml:space="preserve">Моноқалаларды дамытудың 2012-2020 жылдарға арналған бағдарламасы" </w:t>
      </w:r>
      <w:r>
        <w:rPr>
          <w:rFonts w:ascii="Times New Roman"/>
          <w:b w:val="false"/>
          <w:i w:val="false"/>
          <w:color w:val="000000"/>
          <w:sz w:val="28"/>
        </w:rPr>
        <w:t>шеңберінде гранттар беру"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мемлекеттiк көрсетілетін қызмет стандарты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нәтижесі - Аймақтық үйлестіру кеңесі отырысының хаттамасынан үзінді көшірме (бұдан әрі – АҮК отырысы хаттамасынан үзінді көшірме) немесе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нәтижесін беру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жеке және заңды тұлғаларға (бұдан әрі – көрсетілетін қызметті алушы) тегін көрсетіледі.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іс-қимыл тәртібін сипаттау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Мемлекеттік қызмет көрсету бойынша рәсімді (іс-қимылды) бастауға көрсетілетін қызметті алушының өтініші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процесінің құрамына кіретін әрбір рәсімнің (іс-қимылдың)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көрсетілетін қызметті алушыдан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(бұдан әрі – құжаттар) қабылдайды және оларды көрсетілетін қызметті берушінің басшысына жолдайды (20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танысқаннан кейін көрсетілетін қызмет берушінің жауапты орындаушысын анықтайды (2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құжаттарды тексеріп, Конкурстық комиссия отырысында қарастыру үшін құжаттарды немесе бас тарту туралы дәлелді жауапты дайындайды (3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Конкурстық комиссия гранттар беру мүмкіндігінің болу немесе болмауы туралы шешім қабылдайды, ол хаттамамен ресімделеді (Конкурстық комиссия отырысы өткен күннен бастап 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 Конкурстық комиссия хаттамасын АҮК отырысында қарау үшін Аймақтық үйлестіру кеңесіне (бұдан әрі-АҮК) жолдайды (3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АҮК гранттар беру мүмкіндігінің болу немесе болмауы туралы шешім қабылдайды, ол хаттамамен ресімделеді (АҮК отырысы өткен күннен бастап 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берушінің басшысы АҮК отырысының хаттамасына оның мүшелерінің қолдарын қойғызады және АҮК отырысы хаттамасынан үзінді көшірме дайындайды (3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көрсетілетін қызметті берушінің кеңсе қызметкері көрсетілетін қызметті алушыға хаттаманың үзінді көшірмесін береді (20 минут ішінде).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Келесі рәсімді (іс-қимылды) орындауды бастау үшін негіздеме болатын мемлекеттік қызмет көрсету бойынша рәсімдердің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 қызметкерінің көрсетілетін қызметті алушыдан құжаттарды қабылдауы және оларды көрсетілетін қызметті берушіге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құжаттармен танысуы және көрсетілетін қызметті берушінің жауапты орындаушысын анықтауы;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орындаушысының құжаттарды тексеруі, Конкурстық комиссия отырысында қарау үшін материалдарды немесе бас тарту туралы дәлелді жауапты дайындауы, көрсетілетін қызметті берушінің басшысына қол қоюға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Конкурстық комиссияның гранттар беру мүмкіндігінің болу немесе болмауы туралы шешім қабылдауы, ол хаттамамен ресімделеді;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орындаушысының Конкурстық комиссия хаттамасын АҮК отырысында қарау үшін басқармаға жолдауы (5 күнтізбелік күн ішінде басқармаға жолдауы);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АҮК-нің гранттар беру мүмкіндігінің болу немесе болмауы туралы шешім қабылдауы, ол хаттамамен рәсімделеді;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АҮК мүшелерінің хаттамаға қол қоюы, басқарманың жауапты орындаушысының АҮК отырысы хаттамасынан үзінді көшірме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көрсетілетін қызметті берушінің кеңсе қызметкері көрсетілетін қызметті алушыға АҮК отырысы хаттамасынан үзінді көшірмені беруі.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құрылымдылық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 сипаттау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Мемлекеттік қызмет көрсету процесіне қатысатын көрсетілетін қызметті беруші мен басқарманың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Конкурстық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АҮК.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10. Әрбір рәсімнің (іс-қимылдың) ұзақтығын көрсете отырып, </w:t>
      </w:r>
      <w:r>
        <w:rPr>
          <w:rFonts w:ascii="Times New Roman"/>
          <w:b w:val="false"/>
          <w:i w:val="false"/>
          <w:color w:val="000000"/>
          <w:sz w:val="28"/>
        </w:rPr>
        <w:t>құрылымдық бөлімшелер (қызметкерлер) арасындағы р</w:t>
      </w:r>
      <w:r>
        <w:rPr>
          <w:rFonts w:ascii="Times New Roman"/>
          <w:b w:val="false"/>
          <w:i w:val="false"/>
          <w:color w:val="0d0d0d"/>
          <w:sz w:val="28"/>
        </w:rPr>
        <w:t xml:space="preserve">әсімдердің (іс-қимылдардың) реттілігін сипаттау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d0d0d"/>
          <w:sz w:val="28"/>
        </w:rPr>
        <w:t xml:space="preserve">Моноқалаларды дамытудың 2012-2020 жылдарға арналған бағдарламасы" </w:t>
      </w:r>
      <w:r>
        <w:rPr>
          <w:rFonts w:ascii="Times New Roman"/>
          <w:b w:val="false"/>
          <w:i w:val="false"/>
          <w:color w:val="000000"/>
          <w:sz w:val="28"/>
        </w:rPr>
        <w:t>шеңберінде гранттар беру" мемлекеттік көрсетілетін қызмет регламентінің (бұдан әрі-регламент)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блок-схемамен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процесінде рәсімдердің (іс-қимылдардың) реттілігін, көрсетілетін қызметті берушінің құрылымдық бөлімшелерінің (қызметкерлерінің) өзара іс-қимылдарының толық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көрсету мәселелері бойынша көрсетілетін қызметті берушінің, басқарманың және (немесе) оның лауазымды адамдарының шешімдеріне, әрекетіне (әрекетсіздігіне) шағымдану стандарттың </w:t>
      </w:r>
      <w:r>
        <w:rPr>
          <w:rFonts w:ascii="Times New Roman"/>
          <w:b w:val="false"/>
          <w:i w:val="false"/>
          <w:color w:val="000000"/>
          <w:sz w:val="28"/>
        </w:rPr>
        <w:t>3 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</w:t>
      </w:r>
      <w:r>
        <w:rPr>
          <w:rFonts w:ascii="Times New Roman"/>
          <w:b w:val="false"/>
          <w:i w:val="false"/>
          <w:color w:val="0d0d0d"/>
          <w:sz w:val="28"/>
        </w:rPr>
        <w:t>Моноқалаларды дамытудың 2012-2020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жылдарға арналған бағдарламасы"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шеңберінде гранттар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</w:t>
      </w:r>
      <w:r>
        <w:br/>
      </w:r>
      <w:r>
        <w:rPr>
          <w:rFonts w:ascii="Times New Roman"/>
          <w:b/>
          <w:i w:val="false"/>
          <w:color w:val="000000"/>
        </w:rPr>
        <w:t>
көрсете отырып, әрбір іс-қимылдың</w:t>
      </w:r>
      <w:r>
        <w:br/>
      </w:r>
      <w:r>
        <w:rPr>
          <w:rFonts w:ascii="Times New Roman"/>
          <w:b/>
          <w:i w:val="false"/>
          <w:color w:val="000000"/>
        </w:rPr>
        <w:t>
(рәсімнің) өтуінің реттілігін сипаттау</w:t>
      </w:r>
      <w:r>
        <w:br/>
      </w:r>
      <w:r>
        <w:rPr>
          <w:rFonts w:ascii="Times New Roman"/>
          <w:b/>
          <w:i w:val="false"/>
          <w:color w:val="000000"/>
        </w:rPr>
        <w:t>
блок-схемасы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</w:t>
      </w:r>
      <w:r>
        <w:rPr>
          <w:rFonts w:ascii="Times New Roman"/>
          <w:b w:val="false"/>
          <w:i w:val="false"/>
          <w:color w:val="0d0d0d"/>
          <w:sz w:val="28"/>
        </w:rPr>
        <w:t>Моноқалаларды дамытудың 2012-2020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жылдарға арналған бағдарламасы"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шеңберінде гранттар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"Моноқалаларды дамытудың 2012-2020 жылдарға</w:t>
      </w:r>
      <w:r>
        <w:br/>
      </w:r>
      <w:r>
        <w:rPr>
          <w:rFonts w:ascii="Times New Roman"/>
          <w:b/>
          <w:i w:val="false"/>
          <w:color w:val="000000"/>
        </w:rPr>
        <w:t>
арналған бағдарламасы" шеңберінде</w:t>
      </w:r>
      <w:r>
        <w:br/>
      </w:r>
      <w:r>
        <w:rPr>
          <w:rFonts w:ascii="Times New Roman"/>
          <w:b/>
          <w:i w:val="false"/>
          <w:color w:val="000000"/>
        </w:rPr>
        <w:t>
гранттар беру"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көрсетудің бизнес-процестерінің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437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524500" cy="171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шілдедегі № 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"Моноқалаларды дамытудың 2012-2020 жылдарға</w:t>
      </w:r>
      <w:r>
        <w:br/>
      </w:r>
      <w:r>
        <w:rPr>
          <w:rFonts w:ascii="Times New Roman"/>
          <w:b/>
          <w:i w:val="false"/>
          <w:color w:val="000000"/>
        </w:rPr>
        <w:t>
арналған бағдарламасы" шеңберінде өндірістік</w:t>
      </w:r>
      <w:r>
        <w:br/>
      </w:r>
      <w:r>
        <w:rPr>
          <w:rFonts w:ascii="Times New Roman"/>
          <w:b/>
          <w:i w:val="false"/>
          <w:color w:val="000000"/>
        </w:rPr>
        <w:t>
(индустриялық) инфрақұрылымды дамыту бойынша</w:t>
      </w:r>
      <w:r>
        <w:br/>
      </w:r>
      <w:r>
        <w:rPr>
          <w:rFonts w:ascii="Times New Roman"/>
          <w:b/>
          <w:i w:val="false"/>
          <w:color w:val="000000"/>
        </w:rPr>
        <w:t>
қолдау көрсету" мемлекеттік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</w:t>
      </w:r>
      <w:r>
        <w:rPr>
          <w:rFonts w:ascii="Times New Roman"/>
          <w:b w:val="false"/>
          <w:i w:val="false"/>
          <w:color w:val="0d0d0d"/>
          <w:sz w:val="28"/>
        </w:rPr>
        <w:t xml:space="preserve">Моноқалаларды дамытудың 2012-2020 жылдарға арналған бағдарламасы" </w:t>
      </w:r>
      <w:r>
        <w:rPr>
          <w:rFonts w:ascii="Times New Roman"/>
          <w:b w:val="false"/>
          <w:i w:val="false"/>
          <w:color w:val="000000"/>
          <w:sz w:val="28"/>
        </w:rPr>
        <w:t>шеңберінде өндірістік (индустриялық) инфрақұрылымды дамыту бойынша қолдау көрсету" мемлекеттік көрсетілетін қызмет (бұдан әрі – мемлекеттік көрсетілетін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Батыс Қазақстан облысы, Орал қаласы, Х. Чурин көшесі, 116 үй мекенжайы бойынша орналасқан "Батыс Қазақстан облысының кәсіпкерлік және индустриалдық-инновациялық даму басқармасы" мемлекеттік мекемесі (бұдан әрі – көрсетілетін қызметті беруші) Қазақстан Республикасы Үкіметінің 2014 жылғы 4 мамырдағы № 434 "Кәсіпкерлік қызметті қолдау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</w:t>
      </w:r>
      <w:r>
        <w:rPr>
          <w:rFonts w:ascii="Times New Roman"/>
          <w:b w:val="false"/>
          <w:i w:val="false"/>
          <w:color w:val="0d0d0d"/>
          <w:sz w:val="28"/>
        </w:rPr>
        <w:t xml:space="preserve">Моноқалаларды дамытудың 2012-2020 жылдарға арналған бағдарламасы" </w:t>
      </w:r>
      <w:r>
        <w:rPr>
          <w:rFonts w:ascii="Times New Roman"/>
          <w:b w:val="false"/>
          <w:i w:val="false"/>
          <w:color w:val="000000"/>
          <w:sz w:val="28"/>
        </w:rPr>
        <w:t>шеңберінде өндірістік (индустриялық) инфрақұрылымды дамыту бойынша қолдау көрсету" мемлекеттiк көрсетілетін қызмет стандарты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нәтижесі - Аймақтық үйлестіру кеңесі отырысының хаттамасынан үзінді көшірме (бұдан әрі – АҮК отырысы хаттамасынан үзінді көшірме) немесе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нәтижесін беру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жеке және заңды тұлғаларға (бұдан әрі – көрсетілетін қызметті алушы) тегін көрсетіледі.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іс-қимыл тәртібін сипаттау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Мемлекеттік қызмет көрсету бойынша рәсімді (іс-қимылды) бастауға көрсетілетін қызметті алушының өтініші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процесінің құрамына кіретін әрбір рәсімнің (іс-қимылдың)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көрсетілетін қызметті алушыдан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(бұдан әрі – құжаттар) қабылдайды және оларды көрсетілетін қызметті берушінің басшысына жолдайды (20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танысқаннан кейін көрсетілетін қызмет берушінің жауапты орындаушысын анықтайды (2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құжаттарды тексеріп, АҮК қарастыру үшін құжаттарды немесе бас тарту туралы дәлелді жауапты дайындайды, көрсетілетін қызметті берушінің басшысына қол қоюға жолдайды (5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 өндірістік (индустриялық) инфрақұрылымды дамыту бойынша қолдау көрсету мүмкіндігінің болу немесе болмауы туралы шешім қабылдайды, ол хаттамамен ресімделеді (АҮК отырысы өткен күннен бастап 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 АҮК отырысының хаттамасына оның мүшелерінің қолдарын қойғызады және отырысы хаттамасынан үзінді көшірме дайындайды (6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 көрсетілетін қызметті алушыға хаттаманың үзінді көшірмесін береді (20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Келесі рәсімді (іс-қимылды) орындауды бастау үшін негіздеме болатын мемлекеттік қызмет көрсету бойынша рәсімдердің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қызметкерінің көрсетілетін қызметті алушыдан құжаттарды қабылдауы және оларды көрсетілетін қызметті берушінің басшысына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басшысының құжаттармен танысуы және көрсетілетін қызметті берушінің жауапты орындаушысын анықтауы;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орындаушысының құжаттарды тексеруі, АҮК отырысында қарау үшін материалдарды немесе бас тарту туралы дәлелді жауапты дайындауы, көрсетілетін қызметті берушінің басшысына қол қоюға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 өндірістік (индустриялық) инфрақұрылымды дамыту бойынша қолдау көрсету мүмкіндігінің болу немесе болмауы туралы шешім қабылдауы, ол хаттамамен ресімделеді;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АҮК мүшелерінің хаттамаға қол қоюы, көрсетілетін қызметті берушінің жауапты орындаушысының АҮК отырысы хаттамасынан үзінді көшірме дайындауы;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қызметкерінің көрсетілетін қызметті алушыға АҮК отырысы хаттамасынан үзінді көшірмені беруі.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құрылымдылық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 сипаттау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Мемлекеттік қызмет көрсету процесіне қатысатын құрылымдық бөлімшелердің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d0d0d"/>
          <w:sz w:val="28"/>
        </w:rPr>
        <w:t xml:space="preserve">Әрбір рәсімнің (іс-қимылдың) ұзақтығын көрсете отырып, </w:t>
      </w:r>
      <w:r>
        <w:rPr>
          <w:rFonts w:ascii="Times New Roman"/>
          <w:b w:val="false"/>
          <w:i w:val="false"/>
          <w:color w:val="000000"/>
          <w:sz w:val="28"/>
        </w:rPr>
        <w:t>құрылымдық бөлімшелер (қызметкерлер) арасындағы р</w:t>
      </w:r>
      <w:r>
        <w:rPr>
          <w:rFonts w:ascii="Times New Roman"/>
          <w:b w:val="false"/>
          <w:i w:val="false"/>
          <w:color w:val="0d0d0d"/>
          <w:sz w:val="28"/>
        </w:rPr>
        <w:t xml:space="preserve">әсімдердің (іс-қимылдардың) реттілігін сипаттау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d0d0d"/>
          <w:sz w:val="28"/>
        </w:rPr>
        <w:t xml:space="preserve">Моноқалаларды дамытудың 2012-2020 жылдарға арналған бағдарламасы" </w:t>
      </w:r>
      <w:r>
        <w:rPr>
          <w:rFonts w:ascii="Times New Roman"/>
          <w:b w:val="false"/>
          <w:i w:val="false"/>
          <w:color w:val="000000"/>
          <w:sz w:val="28"/>
        </w:rPr>
        <w:t>шеңберінде өндірістік (индустриялық) инфрақұрылымды дамыту бойынша қолдау көрсету" мемлекеттік көрсетілетін қызмет регламентінің (бұдан әрі – регламент)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блок-схемамен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процесінде рәсімдердің (іс-қимылдардың) реттілігін, көрсетілетін қызметті берушінің құрылымдық бөлімшелерінің (қызметкерлерінің) өзара іс-қимылдарының толық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стандарттың </w:t>
      </w:r>
      <w:r>
        <w:rPr>
          <w:rFonts w:ascii="Times New Roman"/>
          <w:b w:val="false"/>
          <w:i w:val="false"/>
          <w:color w:val="000000"/>
          <w:sz w:val="28"/>
        </w:rPr>
        <w:t>3 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</w:t>
      </w:r>
      <w:r>
        <w:rPr>
          <w:rFonts w:ascii="Times New Roman"/>
          <w:b w:val="false"/>
          <w:i w:val="false"/>
          <w:color w:val="0d0d0d"/>
          <w:sz w:val="28"/>
        </w:rPr>
        <w:t>Моноқалаларды дамытудың 2012-2020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жылдарға арналған бағдарламасы"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шеңберінде өндірістік (индустриялық)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инфрақұрылымды дамыту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қолдау көрсету"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</w:t>
      </w:r>
      <w:r>
        <w:br/>
      </w:r>
      <w:r>
        <w:rPr>
          <w:rFonts w:ascii="Times New Roman"/>
          <w:b/>
          <w:i w:val="false"/>
          <w:color w:val="000000"/>
        </w:rPr>
        <w:t>
көрсете отырып, әрбір іс-қимылдың</w:t>
      </w:r>
      <w:r>
        <w:br/>
      </w:r>
      <w:r>
        <w:rPr>
          <w:rFonts w:ascii="Times New Roman"/>
          <w:b/>
          <w:i w:val="false"/>
          <w:color w:val="000000"/>
        </w:rPr>
        <w:t>
(рәсімнің) өтуінің реттілігін сипаттау</w:t>
      </w:r>
      <w:r>
        <w:br/>
      </w:r>
      <w:r>
        <w:rPr>
          <w:rFonts w:ascii="Times New Roman"/>
          <w:b/>
          <w:i w:val="false"/>
          <w:color w:val="000000"/>
        </w:rPr>
        <w:t>
блок-схемасы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</w:t>
      </w:r>
      <w:r>
        <w:rPr>
          <w:rFonts w:ascii="Times New Roman"/>
          <w:b w:val="false"/>
          <w:i w:val="false"/>
          <w:color w:val="0d0d0d"/>
          <w:sz w:val="28"/>
        </w:rPr>
        <w:t>Моноқалаларды дамытудың 2012-2020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жылдарға арналған бағдарламасы"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шеңберінде өндірістік (индустриялық)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инфрақұрылымды дамыту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қолдау көрсету"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"Моноқалаларды дамытудың 2012-2020</w:t>
      </w:r>
      <w:r>
        <w:br/>
      </w:r>
      <w:r>
        <w:rPr>
          <w:rFonts w:ascii="Times New Roman"/>
          <w:b/>
          <w:i w:val="false"/>
          <w:color w:val="000000"/>
        </w:rPr>
        <w:t>
жылдарға арналған бағдарламасы" шеңберінде</w:t>
      </w:r>
      <w:r>
        <w:br/>
      </w:r>
      <w:r>
        <w:rPr>
          <w:rFonts w:ascii="Times New Roman"/>
          <w:b/>
          <w:i w:val="false"/>
          <w:color w:val="000000"/>
        </w:rPr>
        <w:t>
өндірістік (индустриялық) инфрақұрылымды</w:t>
      </w:r>
      <w:r>
        <w:br/>
      </w:r>
      <w:r>
        <w:rPr>
          <w:rFonts w:ascii="Times New Roman"/>
          <w:b/>
          <w:i w:val="false"/>
          <w:color w:val="000000"/>
        </w:rPr>
        <w:t>
дамыту бойынша қолдау көрсету" мемлекеттік</w:t>
      </w:r>
      <w:r>
        <w:br/>
      </w:r>
      <w:r>
        <w:rPr>
          <w:rFonts w:ascii="Times New Roman"/>
          <w:b/>
          <w:i w:val="false"/>
          <w:color w:val="000000"/>
        </w:rPr>
        <w:t>
қызмет көрсетудің бизнес-процестерінің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шілдедегі № 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"Моноқалаларды дамытудың 2012-2020 жылдарға</w:t>
      </w:r>
      <w:r>
        <w:br/>
      </w:r>
      <w:r>
        <w:rPr>
          <w:rFonts w:ascii="Times New Roman"/>
          <w:b/>
          <w:i w:val="false"/>
          <w:color w:val="000000"/>
        </w:rPr>
        <w:t>
арналған бағдарламасы" шеңберінде сыйақы</w:t>
      </w:r>
      <w:r>
        <w:br/>
      </w:r>
      <w:r>
        <w:rPr>
          <w:rFonts w:ascii="Times New Roman"/>
          <w:b/>
          <w:i w:val="false"/>
          <w:color w:val="000000"/>
        </w:rPr>
        <w:t>
мөлшерлемесін субсидиялауды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</w:t>
      </w:r>
      <w:r>
        <w:rPr>
          <w:rFonts w:ascii="Times New Roman"/>
          <w:b w:val="false"/>
          <w:i w:val="false"/>
          <w:color w:val="0d0d0d"/>
          <w:sz w:val="28"/>
        </w:rPr>
        <w:t xml:space="preserve">Моноқалаларды дамытудың 2012-2020 жылдарға арналған бағдарламасы" </w:t>
      </w:r>
      <w:r>
        <w:rPr>
          <w:rFonts w:ascii="Times New Roman"/>
          <w:b w:val="false"/>
          <w:i w:val="false"/>
          <w:color w:val="000000"/>
          <w:sz w:val="28"/>
        </w:rPr>
        <w:t>шеңберінде сыйақы мөлшерлемесін субсидиялауды беру мемлекеттік көрсетілетін қызмет (бұдан әрі – мемлекеттік көрсетілетін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Батыс Қазақстан облысы, Орал қаласы, Х. Чурин көшесі, 116 үй мекенжайы бойынша орналасқан "Батыс Қазақстан облысының кәсіпкерлік және индустриалдық-инновациялық даму басқармасы" мемлекеттік мекемесі (бұдан әрі – көрсетілетін қызметті беруші) Қазақстан Республикасы Үкіметінің 2014 жылғы 4 мамырдағы № 434 "Кәсіпкерлік қызметті қолдау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</w:t>
      </w:r>
      <w:r>
        <w:rPr>
          <w:rFonts w:ascii="Times New Roman"/>
          <w:b w:val="false"/>
          <w:i w:val="false"/>
          <w:color w:val="0d0d0d"/>
          <w:sz w:val="28"/>
        </w:rPr>
        <w:t xml:space="preserve">Моноқалаларды дамытудың 2012-2020 жылдарға арналған бағдарламасы" </w:t>
      </w:r>
      <w:r>
        <w:rPr>
          <w:rFonts w:ascii="Times New Roman"/>
          <w:b w:val="false"/>
          <w:i w:val="false"/>
          <w:color w:val="000000"/>
          <w:sz w:val="28"/>
        </w:rPr>
        <w:t>шеңберінде сыйақы мөлшерлемесін субсидиялауды беру мемлекеттiк көрсетілетін қызмет стандарты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нәтижесі - Аймақтық үйлестіру кеңесі отырысының хаттамасынан үзінді көшірме (бұдан әрі – АҮК отырысы хаттамасынан үзінді көшірме) немесе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нәтижесін беру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жеке және заңды тұлғаларға (бұдан әрі – көрсетілетін қызметті алушы) тегін көрсетіледі.</w:t>
      </w:r>
    </w:p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іс-қимыл тәртібін сипаттау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Мемлекеттік қызмет көрсету бойынша рәсімді (іс-қимылды) бастауға көрсетілетін қызметті алушының өтініші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процесінің құрамына кіретін әрбір рәсімнің (іс-қимылдың)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көрсетілетін қызметті алушыдан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(бұдан әрі – құжаттар) қабылдайды және оларды көрсетілетін қызметті берушінің басшысына жолдайды (20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танысқаннан кейін көрсетілетін қызмет берушінің жауапты орындаушысын анықтайды (2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құжаттарды тексеріп, АҮК қарастыру үшін құжаттарды немесе бас тарту туралы дәлелді жауапты дайындайды, көрсетілетін қызметті берушінің басшысына қол қоюға жолдайды (5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 сыйақы мөлшерлемесін субсидиялауды беру мүмкіндігінің болу немесе болмауы туралы шешім қабылдайды, ол хаттамамен ресімделеді (АҮК отырысы өткен күннен бастап 2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 АҮК отырысының хаттамасына оның мүшелерінің қолдарын қойғызады және отырысы хаттамасынан үзінді көшірме дайындайды (6 күнтізбелік күн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 көрсетілетін қызметті алушыға хаттаманың үзінді көшірмесін береді (20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Келесі рәсімді (іс-қимылды) орындауды бастау үшін негіздеме болатын мемлекеттік қызмет көрсету бойынша рәсімдердің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қызметкерінің көрсетілетін қызметті алушыдан құжаттарды қабылдауы және оларды көрсетілетін қызметті берушінің басшысына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басшысының құжаттармен танысуы және көрсетілетін қызметті берушінің жауапты орындаушысын анықтауы;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орындаушысының құжаттарды тексеруі, АҮК отырысында қарау үшін материалдарды немесе бас тарту туралы дәлелді жауапты дайындауы, көрсетілетін қызметті берушінің басшысына қол қоюға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 сыйақы мөлшерлемесін субсидиялауды беру мүмкіндігінің болу немесе болмауы туралы шешім қабылдауы, ол хаттамамен ресімделеді;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АҮК мүшелерінің хаттамаға қол қоюы, көрсетілетін қызметті берушінің жауапты орындаушысының АҮК отырысы хаттамасынан үзінді көшірме дайындауы;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қызметкерінің көрсетілетін қызметті алушыға АҮК отырысы хаттамасынан үзінді көшірмені беруі.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құрылымдылық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 сипаттау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Мемлекеттік қызмет көрсету процесіне қатысатын құрылымдық бөлімшелердің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АҮК.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d0d0d"/>
          <w:sz w:val="28"/>
        </w:rPr>
        <w:t xml:space="preserve">Әрбір рәсімнің (іс-қимылдың) ұзақтығын көрсете отырып, </w:t>
      </w:r>
      <w:r>
        <w:rPr>
          <w:rFonts w:ascii="Times New Roman"/>
          <w:b w:val="false"/>
          <w:i w:val="false"/>
          <w:color w:val="000000"/>
          <w:sz w:val="28"/>
        </w:rPr>
        <w:t>құрылымдық бөлімшелер (қызметкерлер) арасындағы р</w:t>
      </w:r>
      <w:r>
        <w:rPr>
          <w:rFonts w:ascii="Times New Roman"/>
          <w:b w:val="false"/>
          <w:i w:val="false"/>
          <w:color w:val="0d0d0d"/>
          <w:sz w:val="28"/>
        </w:rPr>
        <w:t xml:space="preserve">әсімдердің (іс-қимылдардың) реттілігін сипаттау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d0d0d"/>
          <w:sz w:val="28"/>
        </w:rPr>
        <w:t xml:space="preserve">Моноқалаларды дамытудың 2012-2020 жылдарға арналған бағдарламасы" </w:t>
      </w:r>
      <w:r>
        <w:rPr>
          <w:rFonts w:ascii="Times New Roman"/>
          <w:b w:val="false"/>
          <w:i w:val="false"/>
          <w:color w:val="000000"/>
          <w:sz w:val="28"/>
        </w:rPr>
        <w:t>шеңберінде сыйақы мөлшерлемесін субсидиялауды беру" мемлекеттік көрсетілетін қызмет регламентінің (бұдан әрі – регламент)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блок-схемамен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процесінде рәсімдердің (іс-қимылдардың) реттілігін, көрсетілетін қызметті берушінің құрылымдық бөлімшелерінің (қызметкерлерінің) өзара іс-қимылдарының толық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стандарттың </w:t>
      </w:r>
      <w:r>
        <w:rPr>
          <w:rFonts w:ascii="Times New Roman"/>
          <w:b w:val="false"/>
          <w:i w:val="false"/>
          <w:color w:val="000000"/>
          <w:sz w:val="28"/>
        </w:rPr>
        <w:t>3 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</w:t>
      </w:r>
      <w:r>
        <w:rPr>
          <w:rFonts w:ascii="Times New Roman"/>
          <w:b w:val="false"/>
          <w:i w:val="false"/>
          <w:color w:val="0d0d0d"/>
          <w:sz w:val="28"/>
        </w:rPr>
        <w:t>Моноқалаларды дамытудың 2012-2020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жылдарға арналған бағдарламасы"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шеңберінде сыйақы мөлшерлемесін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субсидиялауды беру"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</w:t>
      </w:r>
      <w:r>
        <w:br/>
      </w:r>
      <w:r>
        <w:rPr>
          <w:rFonts w:ascii="Times New Roman"/>
          <w:b/>
          <w:i w:val="false"/>
          <w:color w:val="000000"/>
        </w:rPr>
        <w:t>
көрсете отырып, әрбір іс-қимылдың</w:t>
      </w:r>
      <w:r>
        <w:br/>
      </w:r>
      <w:r>
        <w:rPr>
          <w:rFonts w:ascii="Times New Roman"/>
          <w:b/>
          <w:i w:val="false"/>
          <w:color w:val="000000"/>
        </w:rPr>
        <w:t>
(рәсімнің) өтуінің реттілігін сипаттау</w:t>
      </w:r>
      <w:r>
        <w:br/>
      </w:r>
      <w:r>
        <w:rPr>
          <w:rFonts w:ascii="Times New Roman"/>
          <w:b/>
          <w:i w:val="false"/>
          <w:color w:val="000000"/>
        </w:rPr>
        <w:t>
блок-схемасы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628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</w:t>
      </w:r>
      <w:r>
        <w:rPr>
          <w:rFonts w:ascii="Times New Roman"/>
          <w:b w:val="false"/>
          <w:i w:val="false"/>
          <w:color w:val="0d0d0d"/>
          <w:sz w:val="28"/>
        </w:rPr>
        <w:t>Моноқалаларды дамытудың 2012-2020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жылдарға арналған бағдарламасы"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шеңберінде сыйақы мөлшерлемесін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субсидиялауды беру"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"Моноқалаларды дамытудың 2012-2020</w:t>
      </w:r>
      <w:r>
        <w:br/>
      </w:r>
      <w:r>
        <w:rPr>
          <w:rFonts w:ascii="Times New Roman"/>
          <w:b/>
          <w:i w:val="false"/>
          <w:color w:val="000000"/>
        </w:rPr>
        <w:t>
жылдарға арналған бағдарламасы" шеңберінде</w:t>
      </w:r>
      <w:r>
        <w:br/>
      </w:r>
      <w:r>
        <w:rPr>
          <w:rFonts w:ascii="Times New Roman"/>
          <w:b/>
          <w:i w:val="false"/>
          <w:color w:val="000000"/>
        </w:rPr>
        <w:t>
сыйақы мөлшерлемесін субсидиялауды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көрсетудің</w:t>
      </w:r>
      <w:r>
        <w:br/>
      </w:r>
      <w:r>
        <w:rPr>
          <w:rFonts w:ascii="Times New Roman"/>
          <w:b/>
          <w:i w:val="false"/>
          <w:color w:val="000000"/>
        </w:rPr>
        <w:t>
бизнес-процестерінің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946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