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022e" w14:textId="cf90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"Элиталық тұқымдарды субсидиялау"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2014 жылғы 30 қыркүйектегі № 252 қаулысы. Батыс Қазақстан облысы Әділет департаментінде 2014 жылғы 24 қазанда № 3665 болып тіркелді. Күші жойылды - Батыс Қазақстан облысы әкімдігінің 2015 жылғы 22 желтоқсандағы № 366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әкімдігінің 22.12.2015 </w:t>
      </w:r>
      <w:r>
        <w:rPr>
          <w:rFonts w:ascii="Times New Roman"/>
          <w:b w:val="false"/>
          <w:i w:val="false"/>
          <w:color w:val="ff0000"/>
          <w:sz w:val="28"/>
        </w:rPr>
        <w:t>№ 366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"Мемлекеттік көрсетілетін қызметтер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2013 жылғы 15 сәуірдегі Қазақстан Республикасының Заңдарын басшылыққа ала отырып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Қоса беріліп отырған "Элиталық тұқымдарды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Батыс Қазақстан облысы әкімі аппаратының басшысы (М. Л. Тоқжанов) осы қаулының әділет органдарында мемлекеттік тіркелуін, "Әділет" ақпараттық-құқықтық жүйесінде және бұқаралық ақпарат құралдарына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Батыс Қазақстан облысы әкімінің орынбасары А. К. 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 жылғы 30 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252 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"Элиталық тұқымдарды субсидиялау" </w:t>
      </w:r>
      <w:r>
        <w:br/>
      </w:r>
      <w:r>
        <w:rPr>
          <w:rFonts w:ascii="Times New Roman"/>
          <w:b/>
          <w:i w:val="false"/>
          <w:color w:val="000000"/>
        </w:rPr>
        <w:t xml:space="preserve">мемлекеттік көрсетілетін қызмет </w:t>
      </w:r>
      <w:r>
        <w:br/>
      </w:r>
      <w:r>
        <w:rPr>
          <w:rFonts w:ascii="Times New Roman"/>
          <w:b/>
          <w:i w:val="false"/>
          <w:color w:val="000000"/>
        </w:rPr>
        <w:t>регламенті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"Элиталық тұқымдарды субсидиялау" мемлекеттік көрсетілетін қызмет (бұдан әрі – мемлекеттік көрсетілетін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Мемлекеттік көрсетілетін қызмет Батыс Қазақстан облысының жергілікті атқарушы органымен (бұдан әрі – көрсетілетін қызметті беруші) Батыс Қазақстан облысы, Орал қаласы, Қасым Аманжолов көшесі, 75 үй мекенжайы бойынша орналасқан, телефондары: 51-27-42, 51-18-11, "Батыс Қазақстан облысының ауыл шаруашылығы басқармасы" мемлекеттік мекемесімен (бұдан әрі – басқарма) жеке және заңды тұлғаларға (бұдан әрі – көрсетілетін қызметті алушы) Қазақстан Республикасы Үкіметінің 2014 жылғы 31 шілдедегі № 843 "Элиталық тұқымдарды субсидиялау" мемлекеттік көрсетілетін қызмет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"Элиталық тұқымдарды субсидиялау" мемлекеттік көрсетілетін қызмет стандарты негізінде (бұдан әрі – стандарт)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қызметті көрсету бойынша өтініштерді қабылдауды "Элиталық тұқымдарды субсидиялау" мемлекеттік көрсетілетін қызмет регламентінің (бұдан әрі – регламент)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"Мемлекеттік қызметті көрсету бойынша өтініштерді қабылдайтын бөлімдердің мекенжайы" бойынша аудандар және Орал қаласының бөлімдері (бұдан әрі – бөлім)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Мемлекеттік қызметті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Мемлекеттік қызметті көрсету нәтижесі – көрсетілетін қызметті алушылардың банктік шоттарына тиесілі бюджеттік субсидияларды одан әрі аудару үшін аумақтық қазынашылық бөлімшеге төлем шоттарының тізілімін (бұдан әрі – төлем шоттарының тізілімі) ұсыну.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Мемлекеттік қызмет көрсету процесінде көрсетілетін қызмет берушінің</w:t>
      </w:r>
      <w:r>
        <w:br/>
      </w:r>
      <w:r>
        <w:rPr>
          <w:rFonts w:ascii="Times New Roman"/>
          <w:b/>
          <w:i w:val="false"/>
          <w:color w:val="000000"/>
        </w:rPr>
        <w:t>құрылымдық бөлімшелерінің (қызметкерлерінің) іс-қимыл тәртібін сипаттау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 Мемлекеттік қызмет көрсету бойынша рәсімді (іс-қимылды) бастауға негіздеме: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көрсетілетін қызметті алушының (не сенімхат бойынша оның өкілі) стандарттың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өтінім ұсынуы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Мемлекеттік қызмет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 бөлімнің кеңсе маманы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қажетті құжаттарды (бұдан әрі – құжаттар) ұсынған сәттен бастап 15 (он бес) минут ішінде құжаттарды қабылдауды және тіркеуді жүзеге асырады (жаздық бидай бойынша тиісті жылдың 20 маусымына дейін, күздік бидай бойынша тиісті жылдың 10 қарашасына дейін);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бөлімнің басшысы 1 (бір) жұмыс күні ішінде құжаттарды қарайды және бөлімнің жауапты орындаушысын белгілейді;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бөлімнің жауапты орындаушысы құжаттарды қарайды және 1 (бір) жұмыс күні ішінде өтінімдерді қарап, әрбір тұқым шаруашылығы (бұдан әрі – тұқымшар) және тұқым тұтынушысы үшін элиталық тұқымның әрбір түрі бойынша субсидиялар сомасын айқындау үшін аудан (облыстық маңызы бар қала) әкімінің (бұдан әрі – әкім) шешімімен құрылған ведомствоаралық комиссияға (бұдан әрі – ВАК) өтінімдерді қарауға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ВАК құжаттарды қарайды және 2 (екі) жұмыс күні ішінде әрбір тұқымшарға және тұқымды тұтынушыға элиталық тұқымның әрбір түрі бойынша алдын ала квоталарды қалыптастырады (бұдан әрі – алдын ала квоталар), әкімге бекітуге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әкім алдын ала квоталарды бекітеді және 1 (бір) жұмыс күні ішінде бөлімнің жауапты орындаушысына көрсетілетін қызметті алушылардың тізілімін (бұдан әрі – тізілім) жасауға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бөлімнің жауапты орындаушысы 1 (бір) жұмыс күні ішінде тізілімді жасайды және бекітуге әкімге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әкім 1 (бір) жұмыс күні ішінде тізілімді бекітеді және бөлімнің жауапты орындаушысына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 көрсетілетін қызметті алушы ай сайын (1-іне дейін) бөлімнің жауапты орындаушысына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бөлімнің жауапты орындаушысы 1 (бір) жұмыс күні ішінде ұсынылған құжаттардың сәйкестігін тексереді және басқармаға бекітілген алдын ала квоталарды және жиынтық тізілімді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басқарманың бөлім басшысы 1 (бір) жұмыс күні ішінде құжаттарды қарайды және басқарма бөлімінің жауапты орындаушысына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басқарма бөлімінің жауапты орындаушысы 2 (екі) жұмыс күні ішінде жиынтық тізімдемені жасақтайды және бөлімнің басшысымен қол қойылған жиынтық тізімдемені басқарманың басшысына бекітуге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басқарманың басшысы 1 (бір) жұмыс күні ішінде жиынтық тізімдемені бекітеді және басқарманың қаржылық бөлімінің жауапты орындаушысына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басқарманың қаржылық бөлімінің жауапты орындаушысы 4  төрт) жұмыс күні ішінде төлем шоттарының тізілімін жасақтайды және аумақтық қазынашылық бөлімшеге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Келесі рәсімді (іс-қимылды) орындауды бастау үшін негіз болатын мемлекеттік қызметті көрсету бойынша рәсімдердің (іс-қимылдың)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бөлімнің кеңсе маманы құжаттарды бөлімнің басшысына бұрыштама қоюға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бөлімнің басшысы бұрыштама қойылған құжаттарды бөлімнің жауапты орындаушысына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бөлімнің жауапты орындаушысы құжаттарды ВАК қарауға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ВАК алдын ала квоталарды қалыптастырып әкімге бекітуге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әкім алдын ала бекітілген квоталарды бөлімнің жауапты орындаушысына көрсетілетін қызметті алушылардың тізілімін жасауға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бөлімнің жауапты орындаушысы тізілімді жасайды және әкімге бекітуге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әкім беқітілген тізілімді бөлімнің жауапты орындаушысына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 көрсетілетін қызметті алушы ай сайын бөлімнің жауапты орындаушысына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бөлімнің жауапты орындаушысы бекітілген алдын ала квоталарды және жиынтық тізілімді басқармаға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басқарманың бөлім басшысы құжаттарды басқарма бөлімінің жауапты орындаушысына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басқарма бөлімінің жауапты орындаушысы жасақтаған, қол қойылған жиынтық тізімдемені басқарманың басшысына бекітуге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басқарманың басшысы бекітілген жиынтық тізімдемені басқарманың қаржылық бөлімінің жауапты орындаушысына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басқарманың қаржылық бөлімінің жауапты орындаушысы төлем шоттарының тізілімін аумақтық қазынашылық бөлімшеге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Мемлекеттік қызмет көрсету процесінде көрсетілетін қызметті берушінің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құрылымдық бөлімшелерінің (қызметкерлерінің) </w:t>
      </w:r>
      <w:r>
        <w:br/>
      </w:r>
      <w:r>
        <w:rPr>
          <w:rFonts w:ascii="Times New Roman"/>
          <w:b/>
          <w:i w:val="false"/>
          <w:color w:val="000000"/>
        </w:rPr>
        <w:t>өзара іс-қимыл тәртібін сипаттау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 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бөлімнің кеңсе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бөлімнің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бөлімнің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әкім;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басқарманың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басқарманың бөлім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басқарма бөлімінің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басқарманың қаржылық бөлімінің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 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блок-схемамен сүйемелденеді.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Мемлекеттік қызмет көрсету процесінде рәсімдердің (іс-қимылдардың) реттілігін, көрсетілетін қызметті берушінің құрылымдық бөлімшелерінің (қызметкерлерінің) өзара іс-қимылдарының толық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Мемлекеттік қызметті көрсету мәселелері бойынша көрсетілген қызметті берушілердің және (немесе) олардың қызметкерлерінің шешімдеріне, әрекетіне (әрекетсіздігіне) шағымдану стандарттың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3-бөліміне </w:t>
      </w:r>
      <w:r>
        <w:rPr>
          <w:rFonts w:ascii="Times New Roman"/>
          <w:b w:val="false"/>
          <w:i w:val="false"/>
          <w:color w:val="000000"/>
          <w:sz w:val="28"/>
        </w:rPr>
        <w:t>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"Элиталық тұқымдарды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субсидиялау"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көрсетілетін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регламентіне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қызметті көрсету бойынша өтініштерді қабылдайтын </w:t>
      </w:r>
      <w:r>
        <w:br/>
      </w:r>
      <w:r>
        <w:rPr>
          <w:rFonts w:ascii="Times New Roman"/>
          <w:b/>
          <w:i w:val="false"/>
          <w:color w:val="000000"/>
        </w:rPr>
        <w:t>бөлімдердің мекенжайы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1693"/>
        <w:gridCol w:w="2413"/>
        <w:gridCol w:w="3243"/>
        <w:gridCol w:w="4391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Бөлімдер 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"Ақжайық ауданының ауыл шаруашылығы бөлімі"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Ақжайық ауданы, Чапаев ауылы, Қазақстан көшесі, 69 үй.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8(711-36) 91-2-01;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92-0-62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akzhaіk_roskh@maіl.ru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"Бөкейордасы ауданының ауыл шаруашылығы және ветеринария бөлімі"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Бөкейордасы ауданы, Сайқын ауылы, Тайыр Жароков көшесі, 16 үй.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8(711-40) 21-7-48;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bokeі_raіfo@maіl.ru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"Бөрлі ауданының ауыл шаруашылығы және ветеринария бөлімі"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Бөрлі ауданы, Ақсай қаласы, Советская көшесі, 60/1үй.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8(711-33) 22-322;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selyhoz@rambler.ru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ауданының ауыл шаруашылығы және жер қатынастары бөлімі" мемлекеттік мекемесі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Жаңақала ауданы. Жаңақала ауылы, Халықтар достығы көшесі, 44 үй.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8(711-41) 21-7-58;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21-7-57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rsho@maіl.ru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"Жәнібек ауданының ауыл шаруашылығы және ветеринария бөлімі"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Жәнібек ауданы, Жәнібек ауылы, Ғұмар Қараш көшесі, 35 үй.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8(711-35) 22-5-20;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21-9-92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selhoz_veterіnar@bk.ru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ауданының ауыл шаруашылығы бөлімі"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Зеленов ауданы, Переметное ауылы, Мирная көшесі, 3 үй.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 22-243;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zelrosx@maіl.ru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ауданының ауыл шаруашылығы және ветеринария бөлімі"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Казталов ауданы, Казталовка ауылы, Жамбыл Жабаев көшесі, 4 үй.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8(711-44) 31-3-70;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kazt.rosh@maіl.ru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"Қаратөбе ауданының ауыл шаруашылығы, ветеринария және жер қатынастары бөлімі"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Қаратөбе ауданы, Қаратөбе ауылы, Құрмангалиев көшесі, 19 үй.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8(711-45) 31-1-09;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31-2-84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karatoba_rosh@maіl.ru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"Сырым ауданының ауыл шаруашылығы және ветеринария бөлімі"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Сырым ауданы, Жымпиты ауылы, Қазақстан көшесі, 8 үй.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8(711-34) 31-342;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surum-rosh@maіl.ru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"Тасқала ауданының ауыл шаруашылығы және ветеринария бөлімі"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Тасқала ауданы, Тасқала ауылы, Абай көшесі, 23 үй.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8(711-39) 21-359;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selxozotdel_2008@maіl.ru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ауыл шаруашылығы және ветеринария бөлімі"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облысы,Теректі ауданы, Федоровка ауылы, Юбилейная көшесі, 20 үй.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8(711-32)21-355;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terekts@maіk.ru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"Шыңғырлау ауданының ауыл шаруашылығы және ветеринария бөлімі"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Шыңғырлау ауданы, Шыңғырлау ауылы, Лұқпан Қлышев көшесі, 93 үй.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8(711-37)33-2-54;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chіngіrlau_rosh@maіl.ru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қалалық ауыл шаруашылығы және ветеринария бөлімі"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Орал қаласы, Достық-Дружба данғылы, 182/1 үй.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8(711-2)50-09-77;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51-24-38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oralselhozotdel@maіl.ru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"Элиталық тұқымдарды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субсидиялау"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көрсетілетін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регламентіне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 көрсете отырып, </w:t>
      </w:r>
      <w:r>
        <w:br/>
      </w:r>
      <w:r>
        <w:rPr>
          <w:rFonts w:ascii="Times New Roman"/>
          <w:b/>
          <w:i w:val="false"/>
          <w:color w:val="000000"/>
        </w:rPr>
        <w:t xml:space="preserve">құрылымдық бөлімшелер (қызметкерлер) арасындағы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рәсімдердің (іс-қимылдардың) реттілігін сипаттаудың </w:t>
      </w:r>
      <w:r>
        <w:br/>
      </w:r>
      <w:r>
        <w:rPr>
          <w:rFonts w:ascii="Times New Roman"/>
          <w:b/>
          <w:i w:val="false"/>
          <w:color w:val="000000"/>
        </w:rPr>
        <w:t>блок-схемасы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"Элиталық тұқымдарды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субсидиялау"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көрсетілетін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регламентіне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 </w:t>
      </w:r>
      <w:r>
        <w:br/>
      </w:r>
      <w:r>
        <w:rPr>
          <w:rFonts w:ascii="Times New Roman"/>
          <w:b/>
          <w:i w:val="false"/>
          <w:color w:val="000000"/>
        </w:rPr>
        <w:t>"Элиталық тұқымдарды субсидиялау"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0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