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bd118" w14:textId="86bd1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облыстық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облыстық мәслихатының 2014 жылғы 12 желтоқсандағы № 21-2 шешімі. Батыс Қазақстан облысының Әділет департаментінде 2014 жылғы 22 желтоқсанда № 3724 болып тіркелді. Күші жойылды - Батыс Қазақстан облыстық мәслихатының 2016 жылғы 9 қаңтардағы № 30-3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облыстық мәслихатының 09.01.2016 </w:t>
      </w:r>
      <w:r>
        <w:rPr>
          <w:rFonts w:ascii="Times New Roman"/>
          <w:b w:val="false"/>
          <w:i w:val="false"/>
          <w:color w:val="ff0000"/>
          <w:sz w:val="28"/>
        </w:rPr>
        <w:t>№ 30-3</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облыстық мәслихат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облыстық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2015 жылға келесі көлемде бекітілсін:</w:t>
      </w:r>
      <w:r>
        <w:br/>
      </w:r>
      <w:r>
        <w:rPr>
          <w:rFonts w:ascii="Times New Roman"/>
          <w:b w:val="false"/>
          <w:i w:val="false"/>
          <w:color w:val="000000"/>
          <w:sz w:val="28"/>
        </w:rPr>
        <w:t>
      </w:t>
      </w:r>
      <w:r>
        <w:rPr>
          <w:rFonts w:ascii="Times New Roman"/>
          <w:b w:val="false"/>
          <w:i w:val="false"/>
          <w:color w:val="000000"/>
          <w:sz w:val="28"/>
        </w:rPr>
        <w:t>1) кірістер – 103 729 375 мың теңге:</w:t>
      </w:r>
      <w:r>
        <w:br/>
      </w:r>
      <w:r>
        <w:rPr>
          <w:rFonts w:ascii="Times New Roman"/>
          <w:b w:val="false"/>
          <w:i w:val="false"/>
          <w:color w:val="000000"/>
          <w:sz w:val="28"/>
        </w:rPr>
        <w:t>
      </w:t>
      </w:r>
      <w:r>
        <w:rPr>
          <w:rFonts w:ascii="Times New Roman"/>
          <w:b w:val="false"/>
          <w:i w:val="false"/>
          <w:color w:val="000000"/>
          <w:sz w:val="28"/>
        </w:rPr>
        <w:t>салықтық түсімдер – 28 585 445 мың теңге;</w:t>
      </w:r>
      <w:r>
        <w:br/>
      </w:r>
      <w:r>
        <w:rPr>
          <w:rFonts w:ascii="Times New Roman"/>
          <w:b w:val="false"/>
          <w:i w:val="false"/>
          <w:color w:val="000000"/>
          <w:sz w:val="28"/>
        </w:rPr>
        <w:t>
      </w:t>
      </w:r>
      <w:r>
        <w:rPr>
          <w:rFonts w:ascii="Times New Roman"/>
          <w:b w:val="false"/>
          <w:i w:val="false"/>
          <w:color w:val="000000"/>
          <w:sz w:val="28"/>
        </w:rPr>
        <w:t>салықтық емес түсiмдер – 1 305 071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10 117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73 828 742 мың теңге;</w:t>
      </w:r>
      <w:r>
        <w:br/>
      </w:r>
      <w:r>
        <w:rPr>
          <w:rFonts w:ascii="Times New Roman"/>
          <w:b w:val="false"/>
          <w:i w:val="false"/>
          <w:color w:val="000000"/>
          <w:sz w:val="28"/>
        </w:rPr>
        <w:t>
      </w:t>
      </w:r>
      <w:r>
        <w:rPr>
          <w:rFonts w:ascii="Times New Roman"/>
          <w:b w:val="false"/>
          <w:i w:val="false"/>
          <w:color w:val="000000"/>
          <w:sz w:val="28"/>
        </w:rPr>
        <w:t>2) шығындар – 104 335 831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3 775 242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6 801 579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–3 145 466 мың теңге;</w:t>
      </w:r>
      <w:r>
        <w:br/>
      </w:r>
      <w:r>
        <w:rPr>
          <w:rFonts w:ascii="Times New Roman"/>
          <w:b w:val="false"/>
          <w:i w:val="false"/>
          <w:color w:val="000000"/>
          <w:sz w:val="28"/>
        </w:rPr>
        <w:t>
      </w:t>
      </w:r>
      <w:r>
        <w:rPr>
          <w:rFonts w:ascii="Times New Roman"/>
          <w:b w:val="false"/>
          <w:i w:val="false"/>
          <w:color w:val="000000"/>
          <w:sz w:val="28"/>
        </w:rPr>
        <w:t xml:space="preserve">4) қаржы активтерімен операциялар бойынша сальдо – 0 теңге: </w:t>
      </w:r>
      <w:r>
        <w:br/>
      </w:r>
      <w:r>
        <w:rPr>
          <w:rFonts w:ascii="Times New Roman"/>
          <w:b w:val="false"/>
          <w:i w:val="false"/>
          <w:color w:val="000000"/>
          <w:sz w:val="28"/>
        </w:rPr>
        <w:t>
      </w:t>
      </w:r>
      <w:r>
        <w:rPr>
          <w:rFonts w:ascii="Times New Roman"/>
          <w:b w:val="false"/>
          <w:i w:val="false"/>
          <w:color w:val="000000"/>
          <w:sz w:val="28"/>
        </w:rPr>
        <w:t>қаржы активтерін сатып алу – 0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-4 262 569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4 262 569 мың теңге:</w:t>
      </w:r>
      <w:r>
        <w:br/>
      </w:r>
      <w:r>
        <w:rPr>
          <w:rFonts w:ascii="Times New Roman"/>
          <w:b w:val="false"/>
          <w:i w:val="false"/>
          <w:color w:val="000000"/>
          <w:sz w:val="28"/>
        </w:rPr>
        <w:t>
      </w:t>
      </w:r>
      <w:r>
        <w:rPr>
          <w:rFonts w:ascii="Times New Roman"/>
          <w:b w:val="false"/>
          <w:i w:val="false"/>
          <w:color w:val="000000"/>
          <w:sz w:val="28"/>
        </w:rPr>
        <w:t>қарыздар түсімі – 6 648 858 мың теңге;</w:t>
      </w:r>
      <w:r>
        <w:br/>
      </w:r>
      <w:r>
        <w:rPr>
          <w:rFonts w:ascii="Times New Roman"/>
          <w:b w:val="false"/>
          <w:i w:val="false"/>
          <w:color w:val="000000"/>
          <w:sz w:val="28"/>
        </w:rPr>
        <w:t>
      </w:t>
      </w:r>
      <w:r>
        <w:rPr>
          <w:rFonts w:ascii="Times New Roman"/>
          <w:b w:val="false"/>
          <w:i w:val="false"/>
          <w:color w:val="000000"/>
          <w:sz w:val="28"/>
        </w:rPr>
        <w:t>қарыздарды өтеу – 3 114 982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728 693 мың теңге.</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1 тармақ жаңа редакцияда - Батыс Қазақстан облыстық мәслихатының 14.12.2015 </w:t>
      </w:r>
      <w:r>
        <w:rPr>
          <w:rFonts w:ascii="Times New Roman"/>
          <w:b w:val="false"/>
          <w:i w:val="false"/>
          <w:color w:val="ff0000"/>
          <w:sz w:val="28"/>
        </w:rPr>
        <w:t>№ 29-1</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2. 2015 жылға арналған облыстық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"2015-2017 жылдарға арналған республикалық бюджет туралы" 2014 жылғы 28 қарашадағы </w:t>
      </w:r>
      <w:r>
        <w:rPr>
          <w:rFonts w:ascii="Times New Roman"/>
          <w:b w:val="false"/>
          <w:i w:val="false"/>
          <w:color w:val="000000"/>
          <w:sz w:val="28"/>
        </w:rPr>
        <w:t>Заңына</w:t>
      </w:r>
      <w:r>
        <w:rPr>
          <w:rFonts w:ascii="Times New Roman"/>
          <w:b w:val="false"/>
          <w:i w:val="false"/>
          <w:color w:val="000000"/>
          <w:sz w:val="28"/>
        </w:rPr>
        <w:t xml:space="preserve"> сәйкес және осы шешімнің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5-тармақтарына</w:t>
      </w:r>
      <w:r>
        <w:rPr>
          <w:rFonts w:ascii="Times New Roman"/>
          <w:b w:val="false"/>
          <w:i w:val="false"/>
          <w:color w:val="000000"/>
          <w:sz w:val="28"/>
        </w:rPr>
        <w:t xml:space="preserve"> сәйкес қалыптастырылады.</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2 тармақ жаңа редакцияда - Батыс Қазақстан облыстық мәслихатының 09.09.2015 </w:t>
      </w:r>
      <w:r>
        <w:rPr>
          <w:rFonts w:ascii="Times New Roman"/>
          <w:b w:val="false"/>
          <w:i w:val="false"/>
          <w:color w:val="ff0000"/>
          <w:sz w:val="28"/>
        </w:rPr>
        <w:t>№ 27-1</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3. Қазақстан Республикасының "2015-2017 жылдарға арналған республикалық бюджет туралы" </w:t>
      </w:r>
      <w:r>
        <w:rPr>
          <w:rFonts w:ascii="Times New Roman"/>
          <w:b w:val="false"/>
          <w:i w:val="false"/>
          <w:color w:val="000000"/>
          <w:sz w:val="28"/>
        </w:rPr>
        <w:t>Заңының</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баптары қатерге және басшылыққа алынсын:</w:t>
      </w:r>
      <w:r>
        <w:br/>
      </w:r>
      <w:r>
        <w:rPr>
          <w:rFonts w:ascii="Times New Roman"/>
          <w:b w:val="false"/>
          <w:i w:val="false"/>
          <w:color w:val="000000"/>
          <w:sz w:val="28"/>
        </w:rPr>
        <w:t>
      </w:t>
      </w:r>
      <w:r>
        <w:rPr>
          <w:rFonts w:ascii="Times New Roman"/>
          <w:b w:val="false"/>
          <w:i w:val="false"/>
          <w:color w:val="000000"/>
          <w:sz w:val="28"/>
        </w:rPr>
        <w:t>1) 2015 жылға арналған облыстық бюджетте республикалық бюджеттен бөлінетін нысаналы трансферттердің және кредиттердің жалпы сомасы 34 688 364 мың теңге көлемінде қарастырылсын:</w:t>
      </w:r>
      <w:r>
        <w:br/>
      </w:r>
      <w:r>
        <w:rPr>
          <w:rFonts w:ascii="Times New Roman"/>
          <w:b w:val="false"/>
          <w:i w:val="false"/>
          <w:color w:val="000000"/>
          <w:sz w:val="28"/>
        </w:rPr>
        <w:t>
      </w:t>
      </w:r>
      <w:r>
        <w:rPr>
          <w:rFonts w:ascii="Times New Roman"/>
          <w:b w:val="false"/>
          <w:i w:val="false"/>
          <w:color w:val="000000"/>
          <w:sz w:val="28"/>
        </w:rPr>
        <w:t>халықты, объектілер мен аумақтарды дүлей табиғи зілзалалардан инженерлік қорғау жөніндегі жұмыстарды жүргізуге – 329 919 мың теңге;</w:t>
      </w:r>
      <w:r>
        <w:br/>
      </w:r>
      <w:r>
        <w:rPr>
          <w:rFonts w:ascii="Times New Roman"/>
          <w:b w:val="false"/>
          <w:i w:val="false"/>
          <w:color w:val="000000"/>
          <w:sz w:val="28"/>
        </w:rPr>
        <w:t>
      </w:t>
      </w:r>
      <w:r>
        <w:rPr>
          <w:rFonts w:ascii="Times New Roman"/>
          <w:b w:val="false"/>
          <w:i w:val="false"/>
          <w:color w:val="000000"/>
          <w:sz w:val="28"/>
        </w:rPr>
        <w:t>Қазақстан Республикасында агроөнеркәсiптiк кешендi дамыту жөнiндегi 2013 – 2020 жылдарға арналған "Агробизнес-2020" бағдарламасы шеңберiнде өңiрлерде агроөнеркәсiптiк кешен субъектiлерiн қолдауға – 556 084 мың теңге;</w:t>
      </w:r>
      <w:r>
        <w:br/>
      </w:r>
      <w:r>
        <w:rPr>
          <w:rFonts w:ascii="Times New Roman"/>
          <w:b w:val="false"/>
          <w:i w:val="false"/>
          <w:color w:val="000000"/>
          <w:sz w:val="28"/>
        </w:rPr>
        <w:t>
      </w:t>
      </w:r>
      <w:r>
        <w:rPr>
          <w:rFonts w:ascii="Times New Roman"/>
          <w:b w:val="false"/>
          <w:i w:val="false"/>
          <w:color w:val="000000"/>
          <w:sz w:val="28"/>
        </w:rPr>
        <w:t>мемлекеттiк атаулы әлеуметтiк көмек төлеуге – 7 052 мың теңге;</w:t>
      </w:r>
      <w:r>
        <w:br/>
      </w:r>
      <w:r>
        <w:rPr>
          <w:rFonts w:ascii="Times New Roman"/>
          <w:b w:val="false"/>
          <w:i w:val="false"/>
          <w:color w:val="000000"/>
          <w:sz w:val="28"/>
        </w:rPr>
        <w:t>
      </w:t>
      </w:r>
      <w:r>
        <w:rPr>
          <w:rFonts w:ascii="Times New Roman"/>
          <w:b w:val="false"/>
          <w:i w:val="false"/>
          <w:color w:val="000000"/>
          <w:sz w:val="28"/>
        </w:rPr>
        <w:t>18 жасқа дейiнгi балаларға мемлекеттiк жәрдемақылар төлеуге – 23 860 мың теңге;</w:t>
      </w:r>
      <w:r>
        <w:br/>
      </w:r>
      <w:r>
        <w:rPr>
          <w:rFonts w:ascii="Times New Roman"/>
          <w:b w:val="false"/>
          <w:i w:val="false"/>
          <w:color w:val="000000"/>
          <w:sz w:val="28"/>
        </w:rPr>
        <w:t>
      </w:t>
      </w:r>
      <w:r>
        <w:rPr>
          <w:rFonts w:ascii="Times New Roman"/>
          <w:b w:val="false"/>
          <w:i w:val="false"/>
          <w:color w:val="000000"/>
          <w:sz w:val="28"/>
        </w:rPr>
        <w:t>халықты әлеуметтiк қорғауға және оған көмек көрсетуге – 179 579 мың теңге;</w:t>
      </w:r>
      <w:r>
        <w:br/>
      </w:r>
      <w:r>
        <w:rPr>
          <w:rFonts w:ascii="Times New Roman"/>
          <w:b w:val="false"/>
          <w:i w:val="false"/>
          <w:color w:val="000000"/>
          <w:sz w:val="28"/>
        </w:rPr>
        <w:t>
      </w:t>
      </w:r>
      <w:r>
        <w:rPr>
          <w:rFonts w:ascii="Times New Roman"/>
          <w:b w:val="false"/>
          <w:i w:val="false"/>
          <w:color w:val="000000"/>
          <w:sz w:val="28"/>
        </w:rPr>
        <w:t>Ұлы Отан соғысындағы Жеңiстiң жетпiс жылдығына арналған iс-шараларды өткiзуге – 301 656 мың теңге;</w:t>
      </w:r>
      <w:r>
        <w:br/>
      </w:r>
      <w:r>
        <w:rPr>
          <w:rFonts w:ascii="Times New Roman"/>
          <w:b w:val="false"/>
          <w:i w:val="false"/>
          <w:color w:val="000000"/>
          <w:sz w:val="28"/>
        </w:rPr>
        <w:t>
      </w:t>
      </w:r>
      <w:r>
        <w:rPr>
          <w:rFonts w:ascii="Times New Roman"/>
          <w:b w:val="false"/>
          <w:i w:val="false"/>
          <w:color w:val="000000"/>
          <w:sz w:val="28"/>
        </w:rPr>
        <w:t>"Бизнестiң жол картасы 2020" бағдарламасы шеңберiнде өңiрлерде жеке кәсiпкерлiктi қолдауға – 1 574 749 мың теңге;</w:t>
      </w:r>
      <w:r>
        <w:br/>
      </w:r>
      <w:r>
        <w:rPr>
          <w:rFonts w:ascii="Times New Roman"/>
          <w:b w:val="false"/>
          <w:i w:val="false"/>
          <w:color w:val="000000"/>
          <w:sz w:val="28"/>
        </w:rPr>
        <w:t>
      </w:t>
      </w:r>
      <w:r>
        <w:rPr>
          <w:rFonts w:ascii="Times New Roman"/>
          <w:b w:val="false"/>
          <w:i w:val="false"/>
          <w:color w:val="000000"/>
          <w:sz w:val="28"/>
        </w:rPr>
        <w:t>ауыз сумен жабдықтаудың баламасыз көздерi болып табылатын сумен жабдықтаудың аса маңызды оқшау жүйелерiнен ауыз су беру жөнiнде көрсетiлетiн қызметтердiң құнын субсидиялауға – 350 719 мың теңге;</w:t>
      </w:r>
      <w:r>
        <w:br/>
      </w:r>
      <w:r>
        <w:rPr>
          <w:rFonts w:ascii="Times New Roman"/>
          <w:b w:val="false"/>
          <w:i w:val="false"/>
          <w:color w:val="000000"/>
          <w:sz w:val="28"/>
        </w:rPr>
        <w:t>
      </w:t>
      </w:r>
      <w:r>
        <w:rPr>
          <w:rFonts w:ascii="Times New Roman"/>
          <w:b w:val="false"/>
          <w:i w:val="false"/>
          <w:color w:val="000000"/>
          <w:sz w:val="28"/>
        </w:rPr>
        <w:t>көлiк инфрақұрылымының басым жобаларын қаржыландыруға – 2 500 000 мың теңге;</w:t>
      </w:r>
      <w:r>
        <w:br/>
      </w:r>
      <w:r>
        <w:rPr>
          <w:rFonts w:ascii="Times New Roman"/>
          <w:b w:val="false"/>
          <w:i w:val="false"/>
          <w:color w:val="000000"/>
          <w:sz w:val="28"/>
        </w:rPr>
        <w:t>
      </w:t>
      </w:r>
      <w:r>
        <w:rPr>
          <w:rFonts w:ascii="Times New Roman"/>
          <w:b w:val="false"/>
          <w:i w:val="false"/>
          <w:color w:val="000000"/>
          <w:sz w:val="28"/>
        </w:rPr>
        <w:t>мемлекеттiк мекемелердiң мемлекеттiк қызметшiлер болып табылмайтын жұмыскерлерiне, сондай-ақ жергiлiктi бюджеттерден қаржыландырылатын мемлекеттiк қазыналық кәсiпорындардың жұмыскерлерiне еңбекақы төлеу жүйесiнiң жаңа моделi бойынша еңбекақы төлеуге және олардың лауазымдық айлық ақыларына ерекше еңбек жағдайлары үшiн ай сайынғы үстеме ақы төлеуге – 2 951 677 мың теңге;</w:t>
      </w:r>
      <w:r>
        <w:br/>
      </w:r>
      <w:r>
        <w:rPr>
          <w:rFonts w:ascii="Times New Roman"/>
          <w:b w:val="false"/>
          <w:i w:val="false"/>
          <w:color w:val="000000"/>
          <w:sz w:val="28"/>
        </w:rPr>
        <w:t>
      </w:t>
      </w:r>
      <w:r>
        <w:rPr>
          <w:rFonts w:ascii="Times New Roman"/>
          <w:b w:val="false"/>
          <w:i w:val="false"/>
          <w:color w:val="000000"/>
          <w:sz w:val="28"/>
        </w:rPr>
        <w:t>мектепке дейiнгi бiлiм беру ұйымдарында мемлекеттiк бiлiм беру тапсырысын iске асыруға – 935 237 мың теңге;</w:t>
      </w:r>
      <w:r>
        <w:br/>
      </w:r>
      <w:r>
        <w:rPr>
          <w:rFonts w:ascii="Times New Roman"/>
          <w:b w:val="false"/>
          <w:i w:val="false"/>
          <w:color w:val="000000"/>
          <w:sz w:val="28"/>
        </w:rPr>
        <w:t>
      </w:t>
      </w:r>
      <w:r>
        <w:rPr>
          <w:rFonts w:ascii="Times New Roman"/>
          <w:b w:val="false"/>
          <w:i w:val="false"/>
          <w:color w:val="000000"/>
          <w:sz w:val="28"/>
        </w:rPr>
        <w:t>үш деңгейлi жүйе бойынша бiлiктiлiктi арттырудан өткен мұғалiмдерге төленетiн еңбек ақыны арттыруға – 572 977 мың теңге;</w:t>
      </w:r>
      <w:r>
        <w:br/>
      </w:r>
      <w:r>
        <w:rPr>
          <w:rFonts w:ascii="Times New Roman"/>
          <w:b w:val="false"/>
          <w:i w:val="false"/>
          <w:color w:val="000000"/>
          <w:sz w:val="28"/>
        </w:rPr>
        <w:t>
      </w:t>
      </w:r>
      <w:r>
        <w:rPr>
          <w:rFonts w:ascii="Times New Roman"/>
          <w:b w:val="false"/>
          <w:i w:val="false"/>
          <w:color w:val="000000"/>
          <w:sz w:val="28"/>
        </w:rPr>
        <w:t>техникалық және кәсiптiк бiлiм беру ұйымдарында мамандарды даярлауға арналған мемлекеттiк бiлiм беру тапсырысын ұлғайтуға – 108 311 мың теңге;</w:t>
      </w:r>
      <w:r>
        <w:br/>
      </w:r>
      <w:r>
        <w:rPr>
          <w:rFonts w:ascii="Times New Roman"/>
          <w:b w:val="false"/>
          <w:i w:val="false"/>
          <w:color w:val="000000"/>
          <w:sz w:val="28"/>
        </w:rPr>
        <w:t>
      </w:t>
      </w:r>
      <w:r>
        <w:rPr>
          <w:rFonts w:ascii="Times New Roman"/>
          <w:b w:val="false"/>
          <w:i w:val="false"/>
          <w:color w:val="000000"/>
          <w:sz w:val="28"/>
        </w:rPr>
        <w:t>техникалық және кәсiптiк бiлiм беру ұйымдарында бiлiм алушылардың стипендияларының мөлшерiн ұлғайтуға – 95 120 мың теңге;</w:t>
      </w:r>
      <w:r>
        <w:br/>
      </w:r>
      <w:r>
        <w:rPr>
          <w:rFonts w:ascii="Times New Roman"/>
          <w:b w:val="false"/>
          <w:i w:val="false"/>
          <w:color w:val="000000"/>
          <w:sz w:val="28"/>
        </w:rPr>
        <w:t>
      </w:t>
      </w:r>
      <w:r>
        <w:rPr>
          <w:rFonts w:ascii="Times New Roman"/>
          <w:b w:val="false"/>
          <w:i w:val="false"/>
          <w:color w:val="000000"/>
          <w:sz w:val="28"/>
        </w:rPr>
        <w:t>тегiн медициналық көмектiң кепiлдiк берiлген көлемiн қамтамасыз етуге және кеңейтуге – 13 355 168 мың теңге;</w:t>
      </w:r>
      <w:r>
        <w:br/>
      </w:r>
      <w:r>
        <w:rPr>
          <w:rFonts w:ascii="Times New Roman"/>
          <w:b w:val="false"/>
          <w:i w:val="false"/>
          <w:color w:val="000000"/>
          <w:sz w:val="28"/>
        </w:rPr>
        <w:t>
      </w:t>
      </w:r>
      <w:r>
        <w:rPr>
          <w:rFonts w:ascii="Times New Roman"/>
          <w:b w:val="false"/>
          <w:i w:val="false"/>
          <w:color w:val="000000"/>
          <w:sz w:val="28"/>
        </w:rPr>
        <w:t>жергiлiктi атқарушы органдардың мемлекеттiк бiлiм беру тапсырысы негiзiнде техникалық және кәсiптiк, орта бiлiмнен кейiнгi бiлiм беру ұйымдарында бiлiм алушылардың стипендияларының мөлшерiн ұлғайтуға – 7 806 мың теңге;</w:t>
      </w:r>
      <w:r>
        <w:br/>
      </w:r>
      <w:r>
        <w:rPr>
          <w:rFonts w:ascii="Times New Roman"/>
          <w:b w:val="false"/>
          <w:i w:val="false"/>
          <w:color w:val="000000"/>
          <w:sz w:val="28"/>
        </w:rPr>
        <w:t>
      </w:t>
      </w:r>
      <w:r>
        <w:rPr>
          <w:rFonts w:ascii="Times New Roman"/>
          <w:b w:val="false"/>
          <w:i w:val="false"/>
          <w:color w:val="000000"/>
          <w:sz w:val="28"/>
        </w:rPr>
        <w:t>халықтың иммундық профилактикасын қамтамасыз етуге – 562 520 мың теңге;</w:t>
      </w:r>
      <w:r>
        <w:br/>
      </w:r>
      <w:r>
        <w:rPr>
          <w:rFonts w:ascii="Times New Roman"/>
          <w:b w:val="false"/>
          <w:i w:val="false"/>
          <w:color w:val="000000"/>
          <w:sz w:val="28"/>
        </w:rPr>
        <w:t>
      </w:t>
      </w:r>
      <w:r>
        <w:rPr>
          <w:rFonts w:ascii="Times New Roman"/>
          <w:b w:val="false"/>
          <w:i w:val="false"/>
          <w:color w:val="000000"/>
          <w:sz w:val="28"/>
        </w:rPr>
        <w:t>профилактикалық дезинсекция мен дератизация жүргiзуге (инфекциялық және паразиттiк аурулардың табиғи ошақтарының аумағындағы, сондай-ақ инфекциялық және паразиттiк аурулардың ошақтарындағы дезинсекция мен дератизацияны қоспағанда) – 52 292 мың теңге;</w:t>
      </w:r>
      <w:r>
        <w:br/>
      </w:r>
      <w:r>
        <w:rPr>
          <w:rFonts w:ascii="Times New Roman"/>
          <w:b w:val="false"/>
          <w:i w:val="false"/>
          <w:color w:val="000000"/>
          <w:sz w:val="28"/>
        </w:rPr>
        <w:t>
      </w:t>
      </w:r>
      <w:r>
        <w:rPr>
          <w:rFonts w:ascii="Times New Roman"/>
          <w:b w:val="false"/>
          <w:i w:val="false"/>
          <w:color w:val="000000"/>
          <w:sz w:val="28"/>
        </w:rPr>
        <w:t>инженерлiк-коммуникациялық инфрақұрылымды жобалау, дамыту және (немесе) жайластыру – 384 457 мың теңге;</w:t>
      </w:r>
      <w:r>
        <w:br/>
      </w:r>
      <w:r>
        <w:rPr>
          <w:rFonts w:ascii="Times New Roman"/>
          <w:b w:val="false"/>
          <w:i w:val="false"/>
          <w:color w:val="000000"/>
          <w:sz w:val="28"/>
        </w:rPr>
        <w:t>
      </w:t>
      </w:r>
      <w:r>
        <w:rPr>
          <w:rFonts w:ascii="Times New Roman"/>
          <w:b w:val="false"/>
          <w:i w:val="false"/>
          <w:color w:val="000000"/>
          <w:sz w:val="28"/>
        </w:rPr>
        <w:t>коммуналдық тұрғын үй қорының тұрғын үйiн жобалау және (немесе) салу, реконструкциялау – 757 036 мың теңге;</w:t>
      </w:r>
      <w:r>
        <w:br/>
      </w:r>
      <w:r>
        <w:rPr>
          <w:rFonts w:ascii="Times New Roman"/>
          <w:b w:val="false"/>
          <w:i w:val="false"/>
          <w:color w:val="000000"/>
          <w:sz w:val="28"/>
        </w:rPr>
        <w:t>
      </w:t>
      </w:r>
      <w:r>
        <w:rPr>
          <w:rFonts w:ascii="Times New Roman"/>
          <w:b w:val="false"/>
          <w:i w:val="false"/>
          <w:color w:val="000000"/>
          <w:sz w:val="28"/>
        </w:rPr>
        <w:t>ауылдық елді мекендердегі сумен жабдықтау және су бұру жүйелерін дамытуға – 661 419 мың теңге;</w:t>
      </w:r>
      <w:r>
        <w:br/>
      </w:r>
      <w:r>
        <w:rPr>
          <w:rFonts w:ascii="Times New Roman"/>
          <w:b w:val="false"/>
          <w:i w:val="false"/>
          <w:color w:val="000000"/>
          <w:sz w:val="28"/>
        </w:rPr>
        <w:t>
      </w:t>
      </w:r>
      <w:r>
        <w:rPr>
          <w:rFonts w:ascii="Times New Roman"/>
          <w:b w:val="false"/>
          <w:i w:val="false"/>
          <w:color w:val="000000"/>
          <w:sz w:val="28"/>
        </w:rPr>
        <w:t>білім беру объектілерін салуға және реконструкциялауға – 1 402 057 мың теңге;</w:t>
      </w:r>
      <w:r>
        <w:br/>
      </w:r>
      <w:r>
        <w:rPr>
          <w:rFonts w:ascii="Times New Roman"/>
          <w:b w:val="false"/>
          <w:i w:val="false"/>
          <w:color w:val="000000"/>
          <w:sz w:val="28"/>
        </w:rPr>
        <w:t>
      </w:t>
      </w:r>
      <w:r>
        <w:rPr>
          <w:rFonts w:ascii="Times New Roman"/>
          <w:b w:val="false"/>
          <w:i w:val="false"/>
          <w:color w:val="000000"/>
          <w:sz w:val="28"/>
        </w:rPr>
        <w:t>денсаулық сақтау объектілерін салуға және реконструкциялауға – 2 328 677 мың теңге;</w:t>
      </w:r>
      <w:r>
        <w:br/>
      </w:r>
      <w:r>
        <w:rPr>
          <w:rFonts w:ascii="Times New Roman"/>
          <w:b w:val="false"/>
          <w:i w:val="false"/>
          <w:color w:val="000000"/>
          <w:sz w:val="28"/>
        </w:rPr>
        <w:t>
      </w:t>
      </w:r>
      <w:r>
        <w:rPr>
          <w:rFonts w:ascii="Times New Roman"/>
          <w:b w:val="false"/>
          <w:i w:val="false"/>
          <w:color w:val="000000"/>
          <w:sz w:val="28"/>
        </w:rPr>
        <w:t>газ тасымалдау жүйесін дамытуға – 1 537 922 мың теңге;</w:t>
      </w:r>
      <w:r>
        <w:br/>
      </w:r>
      <w:r>
        <w:rPr>
          <w:rFonts w:ascii="Times New Roman"/>
          <w:b w:val="false"/>
          <w:i w:val="false"/>
          <w:color w:val="000000"/>
          <w:sz w:val="28"/>
        </w:rPr>
        <w:t>
      </w:t>
      </w:r>
      <w:r>
        <w:rPr>
          <w:rFonts w:ascii="Times New Roman"/>
          <w:b w:val="false"/>
          <w:i w:val="false"/>
          <w:color w:val="000000"/>
          <w:sz w:val="28"/>
        </w:rPr>
        <w:t>коммуналдық шаруашылықты дамытуға – 6 029 мың теңге;</w:t>
      </w:r>
      <w:r>
        <w:br/>
      </w:r>
      <w:r>
        <w:rPr>
          <w:rFonts w:ascii="Times New Roman"/>
          <w:b w:val="false"/>
          <w:i w:val="false"/>
          <w:color w:val="000000"/>
          <w:sz w:val="28"/>
        </w:rPr>
        <w:t>
      </w:t>
      </w:r>
      <w:r>
        <w:rPr>
          <w:rFonts w:ascii="Times New Roman"/>
          <w:b w:val="false"/>
          <w:i w:val="false"/>
          <w:color w:val="000000"/>
          <w:sz w:val="28"/>
        </w:rPr>
        <w:t>Өңірлерді дамытудың 2020 жылға дейінгі бағдарламасы шеңберінде инженерлік инфрақұрылымды дамытуға – 200 650 мың теңге;</w:t>
      </w:r>
      <w:r>
        <w:br/>
      </w:r>
      <w:r>
        <w:rPr>
          <w:rFonts w:ascii="Times New Roman"/>
          <w:b w:val="false"/>
          <w:i w:val="false"/>
          <w:color w:val="000000"/>
          <w:sz w:val="28"/>
        </w:rPr>
        <w:t>
      </w:t>
      </w:r>
      <w:r>
        <w:rPr>
          <w:rFonts w:ascii="Times New Roman"/>
          <w:b w:val="false"/>
          <w:i w:val="false"/>
          <w:color w:val="000000"/>
          <w:sz w:val="28"/>
        </w:rPr>
        <w:t>мамандандырылған уәкілетті ұйымдардың жарғылық капиталдарын ұлғайтуға – 251 000 мың теңге;</w:t>
      </w:r>
      <w:r>
        <w:br/>
      </w:r>
      <w:r>
        <w:rPr>
          <w:rFonts w:ascii="Times New Roman"/>
          <w:b w:val="false"/>
          <w:i w:val="false"/>
          <w:color w:val="000000"/>
          <w:sz w:val="28"/>
        </w:rPr>
        <w:t>
      </w:t>
      </w:r>
      <w:r>
        <w:rPr>
          <w:rFonts w:ascii="Times New Roman"/>
          <w:b w:val="false"/>
          <w:i w:val="false"/>
          <w:color w:val="000000"/>
          <w:sz w:val="28"/>
        </w:rPr>
        <w:t>"Бизнестің жол картасы 2020" бағдарламасы шеңберінде индустриялық инфрақұрылымды дамытуға – 131 941 мың теңге;</w:t>
      </w:r>
      <w:r>
        <w:br/>
      </w:r>
      <w:r>
        <w:rPr>
          <w:rFonts w:ascii="Times New Roman"/>
          <w:b w:val="false"/>
          <w:i w:val="false"/>
          <w:color w:val="000000"/>
          <w:sz w:val="28"/>
        </w:rPr>
        <w:t>
      </w:t>
      </w:r>
      <w:r>
        <w:rPr>
          <w:rFonts w:ascii="Times New Roman"/>
          <w:b w:val="false"/>
          <w:i w:val="false"/>
          <w:color w:val="000000"/>
          <w:sz w:val="28"/>
        </w:rPr>
        <w:t>мамандарды әлеуметтік қолдау шараларын іске асыру үшін жергілікті атқарушы органдарға берілетін бюджеттік кредиттер – 812 744 мың теңге;</w:t>
      </w:r>
      <w:r>
        <w:br/>
      </w:r>
      <w:r>
        <w:rPr>
          <w:rFonts w:ascii="Times New Roman"/>
          <w:b w:val="false"/>
          <w:i w:val="false"/>
          <w:color w:val="000000"/>
          <w:sz w:val="28"/>
        </w:rPr>
        <w:t>
      </w:t>
      </w:r>
      <w:r>
        <w:rPr>
          <w:rFonts w:ascii="Times New Roman"/>
          <w:b w:val="false"/>
          <w:i w:val="false"/>
          <w:color w:val="000000"/>
          <w:sz w:val="28"/>
        </w:rPr>
        <w:t>Өңірлерді дамытудың 2020 жылға дейінгі бағдарламасы шеңберінде кәсіпкерлікке микрокредит беру үшін облыстық бюджеттерді кредиттеу – 107 000 мың теңге;</w:t>
      </w:r>
      <w:r>
        <w:br/>
      </w:r>
      <w:r>
        <w:rPr>
          <w:rFonts w:ascii="Times New Roman"/>
          <w:b w:val="false"/>
          <w:i w:val="false"/>
          <w:color w:val="000000"/>
          <w:sz w:val="28"/>
        </w:rPr>
        <w:t>
      </w:t>
      </w:r>
      <w:r>
        <w:rPr>
          <w:rFonts w:ascii="Times New Roman"/>
          <w:b w:val="false"/>
          <w:i w:val="false"/>
          <w:color w:val="000000"/>
          <w:sz w:val="28"/>
        </w:rPr>
        <w:t>Өңірлерді дамытудың 2020 жылға дейінгі бағдарламасы шеңберінде моноқалалардағы ағымдағы іс-шараларды іске асыруға – 287 055 мың теңге;</w:t>
      </w:r>
      <w:r>
        <w:br/>
      </w:r>
      <w:r>
        <w:rPr>
          <w:rFonts w:ascii="Times New Roman"/>
          <w:b w:val="false"/>
          <w:i w:val="false"/>
          <w:color w:val="000000"/>
          <w:sz w:val="28"/>
        </w:rPr>
        <w:t>
      </w:t>
      </w:r>
      <w:r>
        <w:rPr>
          <w:rFonts w:ascii="Times New Roman"/>
          <w:b w:val="false"/>
          <w:i w:val="false"/>
          <w:color w:val="000000"/>
          <w:sz w:val="28"/>
        </w:rPr>
        <w:t>Жұмыспен қамту 2020 жол картасы шеңберінде ауылда кәсіпкерліктің дамуына жәрдемдесуге кредит беру – 465 706 мың теңге;</w:t>
      </w:r>
      <w:r>
        <w:br/>
      </w:r>
      <w:r>
        <w:rPr>
          <w:rFonts w:ascii="Times New Roman"/>
          <w:b w:val="false"/>
          <w:i w:val="false"/>
          <w:color w:val="000000"/>
          <w:sz w:val="28"/>
        </w:rPr>
        <w:t>
      </w:t>
      </w:r>
      <w:r>
        <w:rPr>
          <w:rFonts w:ascii="Times New Roman"/>
          <w:b w:val="false"/>
          <w:i w:val="false"/>
          <w:color w:val="000000"/>
          <w:sz w:val="28"/>
        </w:rPr>
        <w:t>моноқалалардағы бюджеттік инвестициялық жобаларды іске асыруға – 297 993 мың теңге;</w:t>
      </w:r>
      <w:r>
        <w:br/>
      </w:r>
      <w:r>
        <w:rPr>
          <w:rFonts w:ascii="Times New Roman"/>
          <w:b w:val="false"/>
          <w:i w:val="false"/>
          <w:color w:val="000000"/>
          <w:sz w:val="28"/>
        </w:rPr>
        <w:t>
      </w:t>
      </w:r>
      <w:r>
        <w:rPr>
          <w:rFonts w:ascii="Times New Roman"/>
          <w:b w:val="false"/>
          <w:i w:val="false"/>
          <w:color w:val="000000"/>
          <w:sz w:val="28"/>
        </w:rPr>
        <w:t>агроөнеркәсіптік кешеннің жергілікті атқарушы органдарының бөлімшелерін ұстауға – 83 650 мың теңге;</w:t>
      </w:r>
      <w:r>
        <w:br/>
      </w:r>
      <w:r>
        <w:rPr>
          <w:rFonts w:ascii="Times New Roman"/>
          <w:b w:val="false"/>
          <w:i w:val="false"/>
          <w:color w:val="000000"/>
          <w:sz w:val="28"/>
        </w:rPr>
        <w:t>
      </w:t>
      </w:r>
      <w:r>
        <w:rPr>
          <w:rFonts w:ascii="Times New Roman"/>
          <w:b w:val="false"/>
          <w:i w:val="false"/>
          <w:color w:val="000000"/>
          <w:sz w:val="28"/>
        </w:rPr>
        <w:t>тұрғын үй-коммуналдық шаруашылық объектілерінің қауіпті техникалық құрылғыларының қауіпсіз пайдаланылуын бақылауды жүзеге асыратын жергілікті атқарушы органдардың штат санын ұстауға – 1 001 мың теңге;</w:t>
      </w:r>
      <w:r>
        <w:br/>
      </w:r>
      <w:r>
        <w:rPr>
          <w:rFonts w:ascii="Times New Roman"/>
          <w:b w:val="false"/>
          <w:i w:val="false"/>
          <w:color w:val="000000"/>
          <w:sz w:val="28"/>
        </w:rPr>
        <w:t>
      </w:t>
      </w:r>
      <w:r>
        <w:rPr>
          <w:rFonts w:ascii="Times New Roman"/>
          <w:b w:val="false"/>
          <w:i w:val="false"/>
          <w:color w:val="000000"/>
          <w:sz w:val="28"/>
        </w:rPr>
        <w:t>азаматтық хал актілерін тіркеу бөлімдерінің штат санын ұстауға – 14 630 мың теңге;</w:t>
      </w:r>
      <w:r>
        <w:br/>
      </w:r>
      <w:r>
        <w:rPr>
          <w:rFonts w:ascii="Times New Roman"/>
          <w:b w:val="false"/>
          <w:i w:val="false"/>
          <w:color w:val="000000"/>
          <w:sz w:val="28"/>
        </w:rPr>
        <w:t>
      </w:t>
      </w:r>
      <w:r>
        <w:rPr>
          <w:rFonts w:ascii="Times New Roman"/>
          <w:b w:val="false"/>
          <w:i w:val="false"/>
          <w:color w:val="000000"/>
          <w:sz w:val="28"/>
        </w:rPr>
        <w:t>елді мекендерді шаруашылық-ауыз сумен жабдықтау үшін жерасты суларына іздестіру-барлау жұмыстарын ұйымдастыруға және жүргізуге – 441 407 мың теңге;</w:t>
      </w:r>
      <w:r>
        <w:br/>
      </w:r>
      <w:r>
        <w:rPr>
          <w:rFonts w:ascii="Times New Roman"/>
          <w:b w:val="false"/>
          <w:i w:val="false"/>
          <w:color w:val="000000"/>
          <w:sz w:val="28"/>
        </w:rPr>
        <w:t>
      </w:t>
      </w:r>
      <w:r>
        <w:rPr>
          <w:rFonts w:ascii="Times New Roman"/>
          <w:b w:val="false"/>
          <w:i w:val="false"/>
          <w:color w:val="000000"/>
          <w:sz w:val="28"/>
        </w:rPr>
        <w:t>жердің пайдаланылуы мен қорғалуын бақылау жөніндегі уәкілетті органның штат санын ұстауға – 27 195 мың теңге;</w:t>
      </w:r>
      <w:r>
        <w:br/>
      </w:r>
      <w:r>
        <w:rPr>
          <w:rFonts w:ascii="Times New Roman"/>
          <w:b w:val="false"/>
          <w:i w:val="false"/>
          <w:color w:val="000000"/>
          <w:sz w:val="28"/>
        </w:rPr>
        <w:t>
      </w:t>
      </w:r>
      <w:r>
        <w:rPr>
          <w:rFonts w:ascii="Times New Roman"/>
          <w:b w:val="false"/>
          <w:i w:val="false"/>
          <w:color w:val="000000"/>
          <w:sz w:val="28"/>
        </w:rPr>
        <w:t>сәулет, қала құрылысы, құрылыс және мемлекеттік сәулет-құрылыс бақылауы істері жөніндегі жергілікті атқарушы органдардың штат санын ұстауға – 30 098 мың теңге;</w:t>
      </w:r>
      <w:r>
        <w:br/>
      </w:r>
      <w:r>
        <w:rPr>
          <w:rFonts w:ascii="Times New Roman"/>
          <w:b w:val="false"/>
          <w:i w:val="false"/>
          <w:color w:val="000000"/>
          <w:sz w:val="28"/>
        </w:rPr>
        <w:t>
      </w:t>
      </w:r>
      <w:r>
        <w:rPr>
          <w:rFonts w:ascii="Times New Roman"/>
          <w:b w:val="false"/>
          <w:i w:val="false"/>
          <w:color w:val="000000"/>
          <w:sz w:val="28"/>
        </w:rPr>
        <w:t>2) 2015 жылға арналған облыстық бюджетте Қазақстан Республикасының Ұлттық Қорынан бөлінген нысаналы трансферттердің жалпы сомасы 9 495 058 мың теңге көлемінде қарастырылғаны ескерілсін:</w:t>
      </w:r>
      <w:r>
        <w:br/>
      </w:r>
      <w:r>
        <w:rPr>
          <w:rFonts w:ascii="Times New Roman"/>
          <w:b w:val="false"/>
          <w:i w:val="false"/>
          <w:color w:val="000000"/>
          <w:sz w:val="28"/>
        </w:rPr>
        <w:t>
      </w:t>
      </w:r>
      <w:r>
        <w:rPr>
          <w:rFonts w:ascii="Times New Roman"/>
          <w:b w:val="false"/>
          <w:i w:val="false"/>
          <w:color w:val="000000"/>
          <w:sz w:val="28"/>
        </w:rPr>
        <w:t>мектепке дейiнгi бiлiм беру ұйымдарында мемлекеттiк бiлiм беру тапсырысын iске асыруға – 57 428 мың теңге;</w:t>
      </w:r>
      <w:r>
        <w:br/>
      </w:r>
      <w:r>
        <w:rPr>
          <w:rFonts w:ascii="Times New Roman"/>
          <w:b w:val="false"/>
          <w:i w:val="false"/>
          <w:color w:val="000000"/>
          <w:sz w:val="28"/>
        </w:rPr>
        <w:t>
      </w:t>
      </w:r>
      <w:r>
        <w:rPr>
          <w:rFonts w:ascii="Times New Roman"/>
          <w:b w:val="false"/>
          <w:i w:val="false"/>
          <w:color w:val="000000"/>
          <w:sz w:val="28"/>
        </w:rPr>
        <w:t>мал шаруашылығы өнімдерінің өнімділігін және сапасын арттыруды, асыл тұқымды мал шаруашылығын дамытуды субсидиялауға – 2 450 000 мың теңге;</w:t>
      </w:r>
      <w:r>
        <w:br/>
      </w:r>
      <w:r>
        <w:rPr>
          <w:rFonts w:ascii="Times New Roman"/>
          <w:b w:val="false"/>
          <w:i w:val="false"/>
          <w:color w:val="000000"/>
          <w:sz w:val="28"/>
        </w:rPr>
        <w:t>
      </w:t>
      </w:r>
      <w:r>
        <w:rPr>
          <w:rFonts w:ascii="Times New Roman"/>
          <w:b w:val="false"/>
          <w:i w:val="false"/>
          <w:color w:val="000000"/>
          <w:sz w:val="28"/>
        </w:rPr>
        <w:t xml:space="preserve">инженерлік-коммуникациялық инфрақұрылымды жобалауға, дамытуға және (немесе) жайластыруға – 580 297 мың теңге; </w:t>
      </w:r>
      <w:r>
        <w:br/>
      </w:r>
      <w:r>
        <w:rPr>
          <w:rFonts w:ascii="Times New Roman"/>
          <w:b w:val="false"/>
          <w:i w:val="false"/>
          <w:color w:val="000000"/>
          <w:sz w:val="28"/>
        </w:rPr>
        <w:t>
      </w:t>
      </w:r>
      <w:r>
        <w:rPr>
          <w:rFonts w:ascii="Times New Roman"/>
          <w:b w:val="false"/>
          <w:i w:val="false"/>
          <w:color w:val="000000"/>
          <w:sz w:val="28"/>
        </w:rPr>
        <w:t>білім беру объектілерін салуға және реконструкциялауға – 200 000 мың теңге;</w:t>
      </w:r>
      <w:r>
        <w:br/>
      </w:r>
      <w:r>
        <w:rPr>
          <w:rFonts w:ascii="Times New Roman"/>
          <w:b w:val="false"/>
          <w:i w:val="false"/>
          <w:color w:val="000000"/>
          <w:sz w:val="28"/>
        </w:rPr>
        <w:t>
      </w:t>
      </w:r>
      <w:r>
        <w:rPr>
          <w:rFonts w:ascii="Times New Roman"/>
          <w:b w:val="false"/>
          <w:i w:val="false"/>
          <w:color w:val="000000"/>
          <w:sz w:val="28"/>
        </w:rPr>
        <w:t>"Бизнестің жол картасы 2020" бағдарламасы шеңберінде индустриялық инфрақұрылымды дамытуға – 383 925 мың теңге;</w:t>
      </w:r>
      <w:r>
        <w:br/>
      </w:r>
      <w:r>
        <w:rPr>
          <w:rFonts w:ascii="Times New Roman"/>
          <w:b w:val="false"/>
          <w:i w:val="false"/>
          <w:color w:val="000000"/>
          <w:sz w:val="28"/>
        </w:rPr>
        <w:t>
      </w:t>
      </w:r>
      <w:r>
        <w:rPr>
          <w:rFonts w:ascii="Times New Roman"/>
          <w:b w:val="false"/>
          <w:i w:val="false"/>
          <w:color w:val="000000"/>
          <w:sz w:val="28"/>
        </w:rPr>
        <w:t>тұрғын үй жобалауға және (немесе) салуға облыстық бюджеттен кредит беру – 2 762 637 мың теңге;</w:t>
      </w:r>
      <w:r>
        <w:br/>
      </w:r>
      <w:r>
        <w:rPr>
          <w:rFonts w:ascii="Times New Roman"/>
          <w:b w:val="false"/>
          <w:i w:val="false"/>
          <w:color w:val="000000"/>
          <w:sz w:val="28"/>
        </w:rPr>
        <w:t>
      </w:t>
      </w:r>
      <w:r>
        <w:rPr>
          <w:rFonts w:ascii="Times New Roman"/>
          <w:b w:val="false"/>
          <w:i w:val="false"/>
          <w:color w:val="000000"/>
          <w:sz w:val="28"/>
        </w:rPr>
        <w:t>жылу, сумен жабдықтау және су бұру жүйелерін реконструкция және құрылыс үшін кредит беру – 2 500 771 мың теңге;</w:t>
      </w:r>
      <w:r>
        <w:br/>
      </w:r>
      <w:r>
        <w:rPr>
          <w:rFonts w:ascii="Times New Roman"/>
          <w:b w:val="false"/>
          <w:i w:val="false"/>
          <w:color w:val="000000"/>
          <w:sz w:val="28"/>
        </w:rPr>
        <w:t>
      "Бизнестiң жол картасы 2020" бағдарламасы шеңберiнде өңiрлерде жеке кәсiпкерлiктi қолдауға – 560 000 мың теңге.</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3 тармақ жаңа редакцияда - Батыс Қазақстан облыстық мәслихатының 14.12.2015 </w:t>
      </w:r>
      <w:r>
        <w:rPr>
          <w:rFonts w:ascii="Times New Roman"/>
          <w:b w:val="false"/>
          <w:i w:val="false"/>
          <w:color w:val="ff0000"/>
          <w:sz w:val="28"/>
        </w:rPr>
        <w:t>№ 29-1</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4. 2015 жылға арналған облыстық бюджетте бюджеттік кредиттердің өтеуін жалпы сомасы 3 145 466 мың теңге, оның ішінде аудандық (қалалық) бюджеттерден сомасы 3 114 982 мың теңге түсімдер қарастырылсын.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4 тармақ жаңа редакцияда - Батыс Қазақстан облыстық мәслихатының 14.12.2015 </w:t>
      </w:r>
      <w:r>
        <w:rPr>
          <w:rFonts w:ascii="Times New Roman"/>
          <w:b w:val="false"/>
          <w:i w:val="false"/>
          <w:color w:val="ff0000"/>
          <w:sz w:val="28"/>
        </w:rPr>
        <w:t>№ 29-1</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4-1. 2015 жылға арналған облыстық бюджетте аудандық (қалалық) бюджеттерінен 90 609 мың теңге сомасындағы пайдаланылмаған (толық пайдаланылмаған) нысаналы трансферттерді облыстық бюджетке қайтару қарастырылғаны ескерілсін.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4-1 тармақ жаңа редакцияда - Батыс Қазақстан облыстық мәслихатының 09.09.2015 </w:t>
      </w:r>
      <w:r>
        <w:rPr>
          <w:rFonts w:ascii="Times New Roman"/>
          <w:b w:val="false"/>
          <w:i w:val="false"/>
          <w:color w:val="ff0000"/>
          <w:sz w:val="28"/>
        </w:rPr>
        <w:t>№ 27-1</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4-2. 2015 жылға арналған облыстық бюджетте аудандық (қалалық) бюджеттерге облыстық бюджет қаражат есебінен бөлінетін нысаналы даму трансферттері және ағымдағы нысаналы трансферттердің жалпы сомасы 5 856 166 мың теңге көлемінде қарастырылғаны ескерілсін, оның ішінде: </w:t>
      </w:r>
      <w:r>
        <w:br/>
      </w:r>
      <w:r>
        <w:rPr>
          <w:rFonts w:ascii="Times New Roman"/>
          <w:b w:val="false"/>
          <w:i w:val="false"/>
          <w:color w:val="000000"/>
          <w:sz w:val="28"/>
        </w:rPr>
        <w:t>
      </w:t>
      </w:r>
      <w:r>
        <w:rPr>
          <w:rFonts w:ascii="Times New Roman"/>
          <w:b w:val="false"/>
          <w:i w:val="false"/>
          <w:color w:val="000000"/>
          <w:sz w:val="28"/>
        </w:rPr>
        <w:t>2 537 607 мың теңге –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3 318 559 мың теңге – нысаналы даму трансферттері.</w:t>
      </w:r>
      <w:r>
        <w:br/>
      </w:r>
      <w:r>
        <w:rPr>
          <w:rFonts w:ascii="Times New Roman"/>
          <w:b w:val="false"/>
          <w:i w:val="false"/>
          <w:color w:val="000000"/>
          <w:sz w:val="28"/>
        </w:rPr>
        <w:t>
      </w:t>
      </w:r>
      <w:r>
        <w:rPr>
          <w:rFonts w:ascii="Times New Roman"/>
          <w:b w:val="false"/>
          <w:i w:val="false"/>
          <w:color w:val="000000"/>
          <w:sz w:val="28"/>
        </w:rPr>
        <w:t>Аталған сомаларды аудандық (қалалық) бюджеттерге бөлу облыс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4-2 тармақ жаңа редакцияда - Батыс Қазақстан облыстық мәслихатының 14.12.2015 </w:t>
      </w:r>
      <w:r>
        <w:rPr>
          <w:rFonts w:ascii="Times New Roman"/>
          <w:b w:val="false"/>
          <w:i w:val="false"/>
          <w:color w:val="ff0000"/>
          <w:sz w:val="28"/>
        </w:rPr>
        <w:t>№ 29-1</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5. Жергілікті бюджеттердің теңгерімділігін қамтамасыз ету үшін 2015 жылдың кірістерін бөлу нормативі төмендегі кіші сыныптар кірістері бойынша белгіленсін:</w:t>
      </w:r>
      <w:r>
        <w:br/>
      </w:r>
      <w:r>
        <w:rPr>
          <w:rFonts w:ascii="Times New Roman"/>
          <w:b w:val="false"/>
          <w:i w:val="false"/>
          <w:color w:val="000000"/>
          <w:sz w:val="28"/>
        </w:rPr>
        <w:t>
      </w:t>
      </w:r>
      <w:r>
        <w:rPr>
          <w:rFonts w:ascii="Times New Roman"/>
          <w:b w:val="false"/>
          <w:i w:val="false"/>
          <w:color w:val="000000"/>
          <w:sz w:val="28"/>
        </w:rPr>
        <w:t>1) жеке табыс салығы аудандық (қалалық) бюджеттерге келесі пайыздарда есепке алынады:</w:t>
      </w:r>
      <w:r>
        <w:br/>
      </w:r>
      <w:r>
        <w:rPr>
          <w:rFonts w:ascii="Times New Roman"/>
          <w:b w:val="false"/>
          <w:i w:val="false"/>
          <w:color w:val="000000"/>
          <w:sz w:val="28"/>
        </w:rPr>
        <w:t>
      </w:t>
      </w:r>
      <w:r>
        <w:rPr>
          <w:rFonts w:ascii="Times New Roman"/>
          <w:b w:val="false"/>
          <w:i w:val="false"/>
          <w:color w:val="000000"/>
          <w:sz w:val="28"/>
        </w:rPr>
        <w:t>Бөрлі – 23%; Орал қаласы – 60,5%; Ақжайық, Бөкей ордасы, Жаңақала, Жәнібек, Зеленов, Казталов, Қаратөбе, Сырым, Тасқала, Теректі және Шыңғырлау – 100%;</w:t>
      </w:r>
      <w:r>
        <w:br/>
      </w:r>
      <w:r>
        <w:rPr>
          <w:rFonts w:ascii="Times New Roman"/>
          <w:b w:val="false"/>
          <w:i w:val="false"/>
          <w:color w:val="000000"/>
          <w:sz w:val="28"/>
        </w:rPr>
        <w:t>
      </w:t>
      </w:r>
      <w:r>
        <w:rPr>
          <w:rFonts w:ascii="Times New Roman"/>
          <w:b w:val="false"/>
          <w:i w:val="false"/>
          <w:color w:val="000000"/>
          <w:sz w:val="28"/>
        </w:rPr>
        <w:t>2) әлеуметтік салық аудандық (қалалық) бюджеттерге келесі пайыздарда есепке алынады:</w:t>
      </w:r>
      <w:r>
        <w:br/>
      </w:r>
      <w:r>
        <w:rPr>
          <w:rFonts w:ascii="Times New Roman"/>
          <w:b w:val="false"/>
          <w:i w:val="false"/>
          <w:color w:val="000000"/>
          <w:sz w:val="28"/>
        </w:rPr>
        <w:t>
      </w:t>
      </w:r>
      <w:r>
        <w:rPr>
          <w:rFonts w:ascii="Times New Roman"/>
          <w:b w:val="false"/>
          <w:i w:val="false"/>
          <w:color w:val="000000"/>
          <w:sz w:val="28"/>
        </w:rPr>
        <w:t>Бөрлі – 23%; Орал қаласы – 60,5%; Ақжайық, Бөкей ордасы, Жаңақала, Жәнібек, Зеленов, Казталов, Қаратөбе, Сырым, Тасқала, Теректі және Шыңғырлау – 100%.</w:t>
      </w:r>
      <w:r>
        <w:br/>
      </w:r>
      <w:r>
        <w:rPr>
          <w:rFonts w:ascii="Times New Roman"/>
          <w:b w:val="false"/>
          <w:i w:val="false"/>
          <w:color w:val="000000"/>
          <w:sz w:val="28"/>
        </w:rPr>
        <w:t>
      </w:t>
      </w:r>
      <w:r>
        <w:rPr>
          <w:rFonts w:ascii="Times New Roman"/>
          <w:b w:val="false"/>
          <w:i w:val="false"/>
          <w:color w:val="000000"/>
          <w:sz w:val="28"/>
        </w:rPr>
        <w:t xml:space="preserve">6.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Республикасының Үкіметі анықтаған тәртіпте пайдаланылады. </w:t>
      </w:r>
      <w:r>
        <w:br/>
      </w:r>
      <w:r>
        <w:rPr>
          <w:rFonts w:ascii="Times New Roman"/>
          <w:b w:val="false"/>
          <w:i w:val="false"/>
          <w:color w:val="000000"/>
          <w:sz w:val="28"/>
        </w:rPr>
        <w:t>
      </w:t>
      </w:r>
      <w:r>
        <w:rPr>
          <w:rFonts w:ascii="Times New Roman"/>
          <w:b w:val="false"/>
          <w:i w:val="false"/>
          <w:color w:val="000000"/>
          <w:sz w:val="28"/>
        </w:rPr>
        <w:t xml:space="preserve">7. Облыстық бюджеттен 2015 жылы төменгі бюджеттерге берілетін субвенциялар көлемінің жалпы сомасы 23 381 135 мың теңге болып белгіленсін, оның ішінде: </w:t>
      </w:r>
      <w:r>
        <w:br/>
      </w:r>
      <w:r>
        <w:rPr>
          <w:rFonts w:ascii="Times New Roman"/>
          <w:b w:val="false"/>
          <w:i w:val="false"/>
          <w:color w:val="000000"/>
          <w:sz w:val="28"/>
        </w:rPr>
        <w:t>
      </w:t>
      </w:r>
      <w:r>
        <w:rPr>
          <w:rFonts w:ascii="Times New Roman"/>
          <w:b w:val="false"/>
          <w:i w:val="false"/>
          <w:color w:val="000000"/>
          <w:sz w:val="28"/>
        </w:rPr>
        <w:t>Ақжайық ауданына - 3 127 161 мың теңге;</w:t>
      </w:r>
      <w:r>
        <w:br/>
      </w:r>
      <w:r>
        <w:rPr>
          <w:rFonts w:ascii="Times New Roman"/>
          <w:b w:val="false"/>
          <w:i w:val="false"/>
          <w:color w:val="000000"/>
          <w:sz w:val="28"/>
        </w:rPr>
        <w:t>
      </w:t>
      </w:r>
      <w:r>
        <w:rPr>
          <w:rFonts w:ascii="Times New Roman"/>
          <w:b w:val="false"/>
          <w:i w:val="false"/>
          <w:color w:val="000000"/>
          <w:sz w:val="28"/>
        </w:rPr>
        <w:t>Бөкей ордасы ауданына - 1 665 801 мың теңге;</w:t>
      </w:r>
      <w:r>
        <w:br/>
      </w:r>
      <w:r>
        <w:rPr>
          <w:rFonts w:ascii="Times New Roman"/>
          <w:b w:val="false"/>
          <w:i w:val="false"/>
          <w:color w:val="000000"/>
          <w:sz w:val="28"/>
        </w:rPr>
        <w:t>
      </w:t>
      </w:r>
      <w:r>
        <w:rPr>
          <w:rFonts w:ascii="Times New Roman"/>
          <w:b w:val="false"/>
          <w:i w:val="false"/>
          <w:color w:val="000000"/>
          <w:sz w:val="28"/>
        </w:rPr>
        <w:t>Жаңақала ауданына - 1 647 454 мың теңге;</w:t>
      </w:r>
      <w:r>
        <w:br/>
      </w:r>
      <w:r>
        <w:rPr>
          <w:rFonts w:ascii="Times New Roman"/>
          <w:b w:val="false"/>
          <w:i w:val="false"/>
          <w:color w:val="000000"/>
          <w:sz w:val="28"/>
        </w:rPr>
        <w:t>
      </w:t>
      </w:r>
      <w:r>
        <w:rPr>
          <w:rFonts w:ascii="Times New Roman"/>
          <w:b w:val="false"/>
          <w:i w:val="false"/>
          <w:color w:val="000000"/>
          <w:sz w:val="28"/>
        </w:rPr>
        <w:t>Жәнібек ауданына - 1 557 523 мың теңге;</w:t>
      </w:r>
      <w:r>
        <w:br/>
      </w:r>
      <w:r>
        <w:rPr>
          <w:rFonts w:ascii="Times New Roman"/>
          <w:b w:val="false"/>
          <w:i w:val="false"/>
          <w:color w:val="000000"/>
          <w:sz w:val="28"/>
        </w:rPr>
        <w:t>
      </w:t>
      </w:r>
      <w:r>
        <w:rPr>
          <w:rFonts w:ascii="Times New Roman"/>
          <w:b w:val="false"/>
          <w:i w:val="false"/>
          <w:color w:val="000000"/>
          <w:sz w:val="28"/>
        </w:rPr>
        <w:t>Зеленов ауданына - 2 853 038 мың теңге;</w:t>
      </w:r>
      <w:r>
        <w:br/>
      </w:r>
      <w:r>
        <w:rPr>
          <w:rFonts w:ascii="Times New Roman"/>
          <w:b w:val="false"/>
          <w:i w:val="false"/>
          <w:color w:val="000000"/>
          <w:sz w:val="28"/>
        </w:rPr>
        <w:t>
      </w:t>
      </w:r>
      <w:r>
        <w:rPr>
          <w:rFonts w:ascii="Times New Roman"/>
          <w:b w:val="false"/>
          <w:i w:val="false"/>
          <w:color w:val="000000"/>
          <w:sz w:val="28"/>
        </w:rPr>
        <w:t>Казталов ауданына - 2 507 992 мың теңге;</w:t>
      </w:r>
      <w:r>
        <w:br/>
      </w:r>
      <w:r>
        <w:rPr>
          <w:rFonts w:ascii="Times New Roman"/>
          <w:b w:val="false"/>
          <w:i w:val="false"/>
          <w:color w:val="000000"/>
          <w:sz w:val="28"/>
        </w:rPr>
        <w:t>
      </w:t>
      </w:r>
      <w:r>
        <w:rPr>
          <w:rFonts w:ascii="Times New Roman"/>
          <w:b w:val="false"/>
          <w:i w:val="false"/>
          <w:color w:val="000000"/>
          <w:sz w:val="28"/>
        </w:rPr>
        <w:t>Қаратөбе ауданына - 1 806 663 мың теңге;</w:t>
      </w:r>
      <w:r>
        <w:br/>
      </w:r>
      <w:r>
        <w:rPr>
          <w:rFonts w:ascii="Times New Roman"/>
          <w:b w:val="false"/>
          <w:i w:val="false"/>
          <w:color w:val="000000"/>
          <w:sz w:val="28"/>
        </w:rPr>
        <w:t>
      </w:t>
      </w:r>
      <w:r>
        <w:rPr>
          <w:rFonts w:ascii="Times New Roman"/>
          <w:b w:val="false"/>
          <w:i w:val="false"/>
          <w:color w:val="000000"/>
          <w:sz w:val="28"/>
        </w:rPr>
        <w:t>Сырым ауданына - 2 059 108 мың теңге;</w:t>
      </w:r>
      <w:r>
        <w:br/>
      </w:r>
      <w:r>
        <w:rPr>
          <w:rFonts w:ascii="Times New Roman"/>
          <w:b w:val="false"/>
          <w:i w:val="false"/>
          <w:color w:val="000000"/>
          <w:sz w:val="28"/>
        </w:rPr>
        <w:t>
      </w:t>
      </w:r>
      <w:r>
        <w:rPr>
          <w:rFonts w:ascii="Times New Roman"/>
          <w:b w:val="false"/>
          <w:i w:val="false"/>
          <w:color w:val="000000"/>
          <w:sz w:val="28"/>
        </w:rPr>
        <w:t>Тасқала ауданына - 1 531 424 мың теңге;</w:t>
      </w:r>
      <w:r>
        <w:br/>
      </w:r>
      <w:r>
        <w:rPr>
          <w:rFonts w:ascii="Times New Roman"/>
          <w:b w:val="false"/>
          <w:i w:val="false"/>
          <w:color w:val="000000"/>
          <w:sz w:val="28"/>
        </w:rPr>
        <w:t>
      </w:t>
      </w:r>
      <w:r>
        <w:rPr>
          <w:rFonts w:ascii="Times New Roman"/>
          <w:b w:val="false"/>
          <w:i w:val="false"/>
          <w:color w:val="000000"/>
          <w:sz w:val="28"/>
        </w:rPr>
        <w:t>Теректі ауданына - 3 079 527 мың теңге;</w:t>
      </w:r>
      <w:r>
        <w:br/>
      </w:r>
      <w:r>
        <w:rPr>
          <w:rFonts w:ascii="Times New Roman"/>
          <w:b w:val="false"/>
          <w:i w:val="false"/>
          <w:color w:val="000000"/>
          <w:sz w:val="28"/>
        </w:rPr>
        <w:t>
      </w:t>
      </w:r>
      <w:r>
        <w:rPr>
          <w:rFonts w:ascii="Times New Roman"/>
          <w:b w:val="false"/>
          <w:i w:val="false"/>
          <w:color w:val="000000"/>
          <w:sz w:val="28"/>
        </w:rPr>
        <w:t>Шыңғырлау ауданына - 1 545 444 мың теңге.</w:t>
      </w:r>
      <w:r>
        <w:br/>
      </w:r>
      <w:r>
        <w:rPr>
          <w:rFonts w:ascii="Times New Roman"/>
          <w:b w:val="false"/>
          <w:i w:val="false"/>
          <w:color w:val="000000"/>
          <w:sz w:val="28"/>
        </w:rPr>
        <w:t>
      </w:t>
      </w:r>
      <w:r>
        <w:rPr>
          <w:rFonts w:ascii="Times New Roman"/>
          <w:b w:val="false"/>
          <w:i w:val="false"/>
          <w:color w:val="000000"/>
          <w:sz w:val="28"/>
        </w:rPr>
        <w:t>8. 2015 жылға арналған облыстық бюджетте республикалық бюджетке бюджеттік кредиттерді өтеуге сомасы 3 114 982 мың теңге қарастырылсын.</w:t>
      </w:r>
      <w:r>
        <w:br/>
      </w:r>
      <w:r>
        <w:rPr>
          <w:rFonts w:ascii="Times New Roman"/>
          <w:b w:val="false"/>
          <w:i w:val="false"/>
          <w:color w:val="000000"/>
          <w:sz w:val="28"/>
        </w:rPr>
        <w:t>
      </w:t>
      </w:r>
      <w:r>
        <w:rPr>
          <w:rFonts w:ascii="Times New Roman"/>
          <w:b w:val="false"/>
          <w:i w:val="false"/>
          <w:color w:val="000000"/>
          <w:sz w:val="28"/>
        </w:rPr>
        <w:t>9. 2015 жылға арналған облыстық бюджетке төмен тұрған бюджеттерден бюджеттік алымдар қарастырылмайды деп белгіленсін.</w:t>
      </w:r>
      <w:r>
        <w:br/>
      </w:r>
      <w:r>
        <w:rPr>
          <w:rFonts w:ascii="Times New Roman"/>
          <w:b w:val="false"/>
          <w:i w:val="false"/>
          <w:color w:val="000000"/>
          <w:sz w:val="28"/>
        </w:rPr>
        <w:t>
      </w:t>
      </w:r>
      <w:r>
        <w:rPr>
          <w:rFonts w:ascii="Times New Roman"/>
          <w:b w:val="false"/>
          <w:i w:val="false"/>
          <w:color w:val="000000"/>
          <w:sz w:val="28"/>
        </w:rPr>
        <w:t>10. 2015 жылға арналған облыстың жергілікті атқарушы органдарының резерві 245 594 мың теңге көлемінде бекітілсін.</w:t>
      </w:r>
      <w:r>
        <w:br/>
      </w:r>
      <w:r>
        <w:rPr>
          <w:rFonts w:ascii="Times New Roman"/>
          <w:b w:val="false"/>
          <w:i w:val="false"/>
          <w:color w:val="000000"/>
          <w:sz w:val="28"/>
        </w:rPr>
        <w:t>
</w:t>
      </w:r>
      <w:r>
        <w:rPr>
          <w:rFonts w:ascii="Times New Roman"/>
          <w:b w:val="false"/>
          <w:i w:val="false"/>
          <w:color w:val="ff0000"/>
          <w:sz w:val="28"/>
        </w:rPr>
        <w:t xml:space="preserve">      Ескерту. 10  тармақ жаңа редакцияда - Батыс Қазақстан облыстық мәслихатының 14.12.2015 </w:t>
      </w:r>
      <w:r>
        <w:rPr>
          <w:rFonts w:ascii="Times New Roman"/>
          <w:b w:val="false"/>
          <w:i w:val="false"/>
          <w:color w:val="ff0000"/>
          <w:sz w:val="28"/>
        </w:rPr>
        <w:t>№ 29-1</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11. Облыстың жергілікті атқарушы органының борыш лимиті 2015 жылдың 31 желтоқсанына 14 930 221 мың теңге мөлшерінде белгіленсін.</w:t>
      </w:r>
      <w:r>
        <w:br/>
      </w:r>
      <w:r>
        <w:rPr>
          <w:rFonts w:ascii="Times New Roman"/>
          <w:b w:val="false"/>
          <w:i w:val="false"/>
          <w:color w:val="000000"/>
          <w:sz w:val="28"/>
        </w:rPr>
        <w:t>
      </w:t>
      </w:r>
      <w:r>
        <w:rPr>
          <w:rFonts w:ascii="Times New Roman"/>
          <w:b w:val="false"/>
          <w:i w:val="false"/>
          <w:color w:val="000000"/>
          <w:sz w:val="28"/>
        </w:rPr>
        <w:t>12. 2015 жылдың 1 қаңтарынан бастап Қазақстан Республикасының еңбек заңнамасымен белгіленген мамандар лауазымдарының тізбесіне ауылдық жерлерде қызмет ететін денсаулық сақтау, әлеуметтік қамсыздандыру, білім беру, мәдениет және спорт саласының азаматтық қызметшілеріне осы қызмет түрлерімен қалада айналысатын азаматтық қызметшілердің ставкаларымен салыстырғанда лауазымдық жалақыларын 25%-ға көтеру белгіленсін.</w:t>
      </w:r>
      <w:r>
        <w:br/>
      </w:r>
      <w:r>
        <w:rPr>
          <w:rFonts w:ascii="Times New Roman"/>
          <w:b w:val="false"/>
          <w:i w:val="false"/>
          <w:color w:val="000000"/>
          <w:sz w:val="28"/>
        </w:rPr>
        <w:t>
      </w:t>
      </w:r>
      <w:r>
        <w:rPr>
          <w:rFonts w:ascii="Times New Roman"/>
          <w:b w:val="false"/>
          <w:i w:val="false"/>
          <w:color w:val="000000"/>
          <w:sz w:val="28"/>
        </w:rPr>
        <w:t xml:space="preserve">13. 2015 жылға арналған жергілікті бюджеттердің атқару үдерісінде секвестрлендіруге жатпайтын жергілікті бюджеттік бағдарламалардың тізбесі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14. Облыстық мәслихат аппаратының басшысы (А. Сұлтанов)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15. Осы шешім 2015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Рысбеков</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Облыстық 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Құлшар</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12 желтоқсандағы</w:t>
            </w:r>
            <w:r>
              <w:br/>
            </w:r>
            <w:r>
              <w:rPr>
                <w:rFonts w:ascii="Times New Roman"/>
                <w:b w:val="false"/>
                <w:i w:val="false"/>
                <w:color w:val="000000"/>
                <w:sz w:val="20"/>
              </w:rPr>
              <w:t>Батыс Қазақстан облыстық</w:t>
            </w:r>
            <w:r>
              <w:br/>
            </w:r>
            <w:r>
              <w:rPr>
                <w:rFonts w:ascii="Times New Roman"/>
                <w:b w:val="false"/>
                <w:i w:val="false"/>
                <w:color w:val="000000"/>
                <w:sz w:val="20"/>
              </w:rPr>
              <w:t>мәслихаттың № 21-2 шешіміне</w:t>
            </w:r>
            <w:r>
              <w:br/>
            </w:r>
            <w:r>
              <w:rPr>
                <w:rFonts w:ascii="Times New Roman"/>
                <w:b w:val="false"/>
                <w:i w:val="false"/>
                <w:color w:val="000000"/>
                <w:sz w:val="20"/>
              </w:rPr>
              <w:t>1-қосымша</w:t>
            </w:r>
          </w:p>
        </w:tc>
      </w:tr>
    </w:tbl>
    <w:bookmarkStart w:name="z115" w:id="0"/>
    <w:p>
      <w:pPr>
        <w:spacing w:after="0"/>
        <w:ind w:left="0"/>
        <w:jc w:val="left"/>
      </w:pPr>
      <w:r>
        <w:rPr>
          <w:rFonts w:ascii="Times New Roman"/>
          <w:b/>
          <w:i w:val="false"/>
          <w:color w:val="000000"/>
        </w:rPr>
        <w:t xml:space="preserve"> 2015 жылға арналған облыстық бюджет</w:t>
      </w:r>
    </w:p>
    <w:bookmarkEnd w:id="0"/>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1 қосымша жаңа редакцияда - Батыс Қазақстан облыстық мәслихатының 14.12.2015 </w:t>
      </w:r>
      <w:r>
        <w:rPr>
          <w:rFonts w:ascii="Times New Roman"/>
          <w:b w:val="false"/>
          <w:i w:val="false"/>
          <w:color w:val="ff0000"/>
          <w:sz w:val="28"/>
        </w:rPr>
        <w:t>№ 29-1</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
        <w:gridCol w:w="685"/>
        <w:gridCol w:w="972"/>
        <w:gridCol w:w="972"/>
        <w:gridCol w:w="6012"/>
        <w:gridCol w:w="297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103 729 375</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28 585 445</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8 917 677</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8 917 677</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14 879 229</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14 879 229</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4 788 539</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4 788 539</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1 305 071</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меншiктен түсетiн кiрiстер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131 360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кәсiпорындардың таза кiрiсi бөлiгiнiң түсiмдерi</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8 102</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меншiгiндегi акциялардың мемлекеттiк пакеттерiне дивидендтер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 тұрған, заңды тұлғалардағы қатысу үлесіне кірістер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25 200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 банк шоттарына орналастырғаны үшiн сыйақылар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2 735</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берiлген кредиттер бойынша сыйақылар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95 323</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378 251</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378 251</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795 460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795 460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10 117</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10 117</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10 117</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73 828 742</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трансферттер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90 609</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90 609</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73 738 133</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73 738 133</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Астана және Алматы қалаларының бюджеттеріне берілетін трансферттер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бюджеттің, Астана және Алматы қалалары бюджеттерінің басқа облыстық бюджеттермен, Астана және Алматы қалаларының бюджеттерімен өзара қатынастары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104 335 831</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1 573 106</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1 234 063</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33 996</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мәслихатының қызметін қамтамасыз ету жөніндегі қызметтер </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33 996</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1 055 341</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қызметін қамтамасыз ету жөніндегі қызметтер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999 131</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9 508</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46 702</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144 726</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135 381</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9 345</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166 073</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127 914</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облыстық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120 475</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7 439</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сатып алу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38 159</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сатып алуды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23 323</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14 836</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98 096</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98 096</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98 096</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74 874</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63 774</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32 360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2 450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28 964</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11 100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11 100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517 815</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110 203</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110 203</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19 334</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даярлау және облыс ауқымдағы аумақтық қорғаныс</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90 869</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407 612</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863</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863</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338 671</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Жұмылдыру дайындығы мен төтенше жағдайлардың объектілерін дамыту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8 252</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 объектілерді және аумақтарды табиғи және дүлей зілзалардан инженерлік қорғау жөнінде жұмыстар жүргізу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330 419</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68 078</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органның және ведомстволық бағынысты мемлекеттік мекемелерінің күрделі шығыстары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16 093</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ауқымындағы азаматтық қорғаныстың іс-шаралары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2 724</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ауқымындағы төтенше жағдайлардың алдын алу және оларды жою</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49 261</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5 567 783</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 қорғау қызметi</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5 553 153</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5 219 518</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4 005 406</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тәртіпті қорғауға қатысатын азаматтарды көтермелеу </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2 972</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1 106 799</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Жол қозғалысы қауіпсіздігін қамтамасыз ету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44 631</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Әкімшілік тәртіппен тұтқындалған адамдарды ұстауды ұйымдастыру </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24 088</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жануарларды ұстауды ұйымдастыру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35 622</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333 635</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істер органдарының объектілерін дамыту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333 635</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14 630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14 630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трансферттер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14 630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12 153 757</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992 665</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992 665</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992 665</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бiлiм беру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3 111 483</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2 088 312</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817 045</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731 417</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539 850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1 023 171</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738 569</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284 602</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4 169 063</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224 295</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224 295</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3 944 768</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3 944 768</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қайта даярлау және біліктіліктерін арттыру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6 062</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6 062</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6 062</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3 874 484</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1 130 793</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67 510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36 579</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60 878</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309 880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71 348</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 беру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17 091</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42 415</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1 100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523 032</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2 743 691</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білім беру объектілерін салуға және реконструкциялауға берілетін нысаналы даму трансферттер </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296 667</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2 447 024</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24 271 830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 бейiндi ауруханалар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29 011</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29 011</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29 011</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денсаулығын қорғау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754 919</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754 919</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530 715</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116 638</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107 566</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медициналық көмек</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6 882 880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6 882 880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3 419 038</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203 034</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215 439</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122 693</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 </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195 943</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493 478</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634 216</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Жіті миокард инфаркті бар науқастарды тромболитикалық препараттармен қамтамасыз ету </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58 291</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Онкологиялық науқастарға тегін медициналық көмектің кепілдік берілген көлемі шеңберінде медициналық көмек көрсету </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1 540 748</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Емханалар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12 487 392</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12 487 392</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1 040 258</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199 872</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10 680 559</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566 703</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көмектiң басқа түрлерi</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697 315</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697 315</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674 478</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22 837</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3 420 313</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1 006 867</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93 922</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22 446</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59 650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57 826</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27 179</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745 844</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2 413 446</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объектілерін салу және реконструкциялау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2 336 068</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083</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ауылдық елді мекендерде орналасқан дәрігерлік амбулаториялар және фельдшерлік-акушерлік пункттерді салу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77 378</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2 202 729</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1 457 215</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1 146 745</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613 823</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251 637</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281 285</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310 470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258 767</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51 703</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қамтамасыз ету объектілерін салу және реконструкциялау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447 187</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447 187</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Мүгедектерге әлеуметтік қолдау </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114 619</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мемлекеттік атаулы әлеуметтік көмек төлеуге берілетін ағымдағы нысаналы трансферттер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7 052</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18 жасқа дейінгі балаларға мемлекеттік жәрдемақылар төлеуге берілетін ағымдағы нысаналы трансферттер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23 860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жетпіс жылдығына арналған іс-шараларды өткізуге берілетін ағымдағы нысаналы трансферттер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299 672</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1 984</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298 327</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234 363</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76 944</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13 119</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секторда мемлекеттік әлеуметтік тапсырысты орналастыру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13 297</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көшi-қон iс-шараларын iске асыру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4 043</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 </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109 759</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Кохлеарлық импланттарға дәлдеп сөйлеу процессорларын ауыстыру және келтіру бойынша қызмет көрсету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17 201</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27 395</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27 395</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еңбек инспекциясы бойынша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36 569</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36 569</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8 238 150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4 422 660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671 117</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062</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340 827</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064</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330 290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57 950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57 950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3 300 476</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1 997 182</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1 303 294</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97 091</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97 091</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265 357</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Көп пәтерлі тұрғын үйлерде энергетикалық аудит жүргізу </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5 774</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мамандандырылған уәкілетті ұйымдардың жарғылық капиталдарын ұлғайтуға берiлетiн нысаналы даму трансферттерi</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251 000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042</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8 583</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30 669</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30 669</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3 763 198</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1 081 032</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1 080 532</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2 682 166</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46 364</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газдандыру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1 888 054</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сумен жабдықтау және су бұру жүйелерін дамытуға берілетін нысаналы даму трансферттері </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143 197</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20 110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266 411</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318 030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52 292</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Аудандардың (облыстық маңызы бар қалалардың) бюджеттеріне қалалар мен елді мекендерді абаттандыруды дамытуға берілетін нысаналы даму трансферттері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коммуналдық шаруашылық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52 292</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52 292</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4 554 707</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1 857 117</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883 976</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883 976</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973 141</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237 719</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264 363</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471 059</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1 760 510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351 061</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351 061</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бюджеттерiне спорт объектiлерiн дамытуға берiлетiн нысаналы даму трансферттерi</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1 409 449</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дене шынықтыру және спорт саласында мемлекеттік саясатты іске асыру жөніндегі қызметтер </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31 867</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48 229</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1 067 080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262 273</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570 352</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246 412</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ақпараттық саясат жүргізу жөніндегі қызметтер </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246 412</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85 797</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26 648</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59 149</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238 143</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кітапханалардың жұмыс істеуін қамтамасыз ету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151 256</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қорының сақталуын қамтамасыз ету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86 887</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Туризм</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13 584</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13 584</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13 584</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353 144</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142 817</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91 017</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51 800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113 629</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және мұрағат ісін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49 816</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63 813</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жастар саясаты мәселелерi жөніндегі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96 698</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жастар саясатын іске асыру жөніндегі қызметтер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26 952</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iс-шараларды iске асыру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69 746</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441 407</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 және энергетика</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441 407</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441 407</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081</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441 407</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7 717 788</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6 203 237</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6 091 660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82 662</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19 723</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3 426</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19 356</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Жеміс-жидек дақылдарының және жүзімнің көп жылдық көшеттерін отырғызу және өсіруді қамтамасыз ету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550 341</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119 053</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9 319</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14 501</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15 422</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дақылдарын қорғалған топырақта өсіру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8 218</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Қайта өңдеуші кәсіпорындардың ауылшаруашылық өнімін тереңдете қайта өңдеп өнім шығаруы үшін оны сатып алу шығындарын субсидиялау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34 310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521 774</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субъектілерінің қарыздарын кепілдендіру мен сақтандыру шеңберінде субсидиялау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4 693 198</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111 577</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43 212</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16 331</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өкілеттіктердің берілуіне байланысты агроөнеркәсіптік кешен саласындағы жергілікті атқарушы органдардың бөлімшелерін ұстауға берілетін ағымдағы нысаналы трансферттер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52 034</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шаруашылығы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549 604</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549 604</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және жергілікті жүйелерiнен ауыз су беру жөнiндегi қызметтердiң құнын субсидиялау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549 604</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 шаруашылығы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411 502</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411 502</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409 324</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Жануарлар дүниесін қорғау </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2 178</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486 086</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399 954</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47 105</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қорғау бойынша іс-шаралар </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112 900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Табиғатты қорғау іс-шараларын іске асыру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65 092</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95 190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79 667</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86 132</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объектілерін дамыту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86 132</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57 023</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29 828</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29 828</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жердiң пайдаланылуы мен қорғалуын бақылау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27 195</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жердiң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27 195</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10 336</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9 000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Инновациялық тәжірибені тарату және енгізу жөніндегі қызметтер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9 000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Азық-түлік тауарларының өңірлік тұрақтандыру қорларын қалыптастыру </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ветеринариялық ұйымдарды материалдық-техникалық жабдықтау үшін, қызметкерлердің жеке қорғану заттарын, аспаптарды, құралдарды, техниканы, жабдықтарды және инвентарды орталықтандырып сатып алу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жаңартылатын энергия көздерін пайдалануды қолдануға берілетін ағымдағы нысаналы трансферттер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1 336</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1 336</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133 709</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133 709</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103 611</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68 609</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7 964</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27 038</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құрылысын дамытудың кешенді схемаларын және елді мекендердің бас жоспарларын әзірлеу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бақылауы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30 098</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30 098</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6 722 692</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5 509 598</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5 509 598</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14 200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416 751</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5 078 647</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1 213 094</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1 213 094</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42 942</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160 000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842 874</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167 278</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6 750 901</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2 134 749</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2 134 749</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бағдарламасы шеңберінде жеке кәсіпкерлікті қолдау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11 000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бағдарламасы шеңберінде кредиттер бойынша пайыздық мөлшерлемені субсидиялау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1 871 749</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бағдарламасы шеңберінде шағын және орта бизнеске кредиттерді ішінара кепілдендіру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252 000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бағдарламасы шеңберінде бизнесті жүргізуді сервистік қолдау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4 616 152</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әкiмiнiң аппараты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2 603 425</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245 594</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 ақы төлеуге берілетін ағымдағы нысаналы трансферттер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2 357 831</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мемлекеттік әкімшілік қызметшілер еңбекақысының деңгейін арттыруға берілетін ағымдағы нысаналы трансферттер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257 081</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және индустриалдық-инновациялық қызметті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54 366</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ағымдағы іс-шараларды іске асыруға берілетін ағымдағы нысаналы трансферттер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202 715</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1 755 646</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"Бизнестiң жол картасы 2020" бағдарламасы шеңберiнде индустриялық инфрақұрылымды дамыту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777 075</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481 396</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моноқалаларды ағымдағы жайластыруға берілетін ағымдағы нысаналы трансферттер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84 340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084</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412 835</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2 111</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2 111</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2 111</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органдардың республикалық бюджеттен қарыздар бойынша сыйақылар мен өзге де төлемдердi төлеу бойынша борышына қызмет көрсету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2 111</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23 487 346</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23 487 346</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23 487 346</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23 381 135</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47 258</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58 953</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3 656 113</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несиелер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6 801 579</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465 706</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465 706</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465 706</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465 706</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5 416 129</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5 416 129</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2 915 358</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тұрғын үй жобалауға және салуға кредит беру </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2 915 358</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2 500 771</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2 500 771</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812 744</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812 744</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812 744</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812 744</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107 000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107 000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107 000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069</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Моноқалалардағы кәсіпкерлікті дамытуға жәрдемдесуге кредит беру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107 000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3 145 466</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3 145 466</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3 144 982</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кредиттердің сомаларын қайтару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484</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-4 262 569</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Бюджет тапшылығын қаржыландыру (профицитін пайдалану) </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4 262 569</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12 желтоқсандағы</w:t>
            </w:r>
            <w:r>
              <w:br/>
            </w:r>
            <w:r>
              <w:rPr>
                <w:rFonts w:ascii="Times New Roman"/>
                <w:b w:val="false"/>
                <w:i w:val="false"/>
                <w:color w:val="000000"/>
                <w:sz w:val="20"/>
              </w:rPr>
              <w:t>Батыс Қазақстан облыстық</w:t>
            </w:r>
            <w:r>
              <w:br/>
            </w:r>
            <w:r>
              <w:rPr>
                <w:rFonts w:ascii="Times New Roman"/>
                <w:b w:val="false"/>
                <w:i w:val="false"/>
                <w:color w:val="000000"/>
                <w:sz w:val="20"/>
              </w:rPr>
              <w:t>мәслихаттың № 21-2 шешіміне</w:t>
            </w:r>
            <w:r>
              <w:br/>
            </w:r>
            <w:r>
              <w:rPr>
                <w:rFonts w:ascii="Times New Roman"/>
                <w:b w:val="false"/>
                <w:i w:val="false"/>
                <w:color w:val="000000"/>
                <w:sz w:val="20"/>
              </w:rPr>
              <w:t>2-қосымша</w:t>
            </w:r>
          </w:p>
        </w:tc>
      </w:tr>
    </w:tbl>
    <w:bookmarkStart w:name="z119" w:id="1"/>
    <w:p>
      <w:pPr>
        <w:spacing w:after="0"/>
        <w:ind w:left="0"/>
        <w:jc w:val="left"/>
      </w:pPr>
      <w:r>
        <w:rPr>
          <w:rFonts w:ascii="Times New Roman"/>
          <w:b/>
          <w:i w:val="false"/>
          <w:color w:val="000000"/>
        </w:rPr>
        <w:t xml:space="preserve"> 2016 жылға арналған облыстық бюджет</w:t>
      </w:r>
    </w:p>
    <w:bookmarkEnd w:id="1"/>
    <w:bookmarkStart w:name="z120" w:id="2"/>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628"/>
        <w:gridCol w:w="890"/>
        <w:gridCol w:w="891"/>
        <w:gridCol w:w="6692"/>
        <w:gridCol w:w="25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62 227 895</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25 039 178</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9 125 433</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9 125 433</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15 058 423</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15 058 423</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855 322</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855 322</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186 520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меншiктен түсетiн кiрiстер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149 020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кәсiпорындардың таза кiрiсi бөлiгiнiң түсiмдерi</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37 996</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меншiгiндегi акциялардың мемлекеттiк пакеттерiне дивидендтер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 тұрған, заңды тұлғалардағы қатысу үлесіне кірістер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 банк шоттарына орналастырғаны үшiн сыйақылар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берiлген кредиттер бойынша сыйақылар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94 024</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37 500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37 500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37 001 397</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трансферттер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37 001 397</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37 001 397</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Астана және Алматы қалаларының бюджеттеріне берілетін трансферттер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бюджеттің, Астана және Алматы қалалары бюджеттерінің басқа облыстық бюджеттермен, Астана және Алматы қалаларының бюджеттерімен өзара қатынастары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62 227 895</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1 101 726</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809 430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33 709</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мәслихатының қызметін қамтамасыз ету жөніндегі қызметтер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33 709</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669 872</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әкімнің қызметін қамтамасыз ету жөніндегі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669 872</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105 849</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105 849</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133 519</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133 519</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облыстық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115 080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18 439</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95 640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95 640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95 640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63 137</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63 137</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32 249</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30 888</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73 655</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20 807</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20 807</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12 834</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даярлау және облыс ауқымдағы аумақтық қорғаныс</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7 973</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52 848</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жағдайдар,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51 985</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ауқымындағы азаматтық қорғаныстың іс-шаралары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2 517</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ауқымындағы төтенше жағдайлардың алдын алу және оларды жою</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49 468</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3 737 551</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 қорғау қызметi</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3 737 551</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3 737 551</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3 625 622</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тәртіпті қорғауға қатысатын азаматтарды көтермелеу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2 972</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Жол қозғалысы қаупсіздігін қамтамасыз ету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49 493</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Әкімшілік тәртіппен тұтқындалған адамдарды ұстауды ұйымдастыру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24 088</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жануарларды ұстауды ұйымдастыру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35 376</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істер органдарының объектілерін дамыту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7 140 195</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бiлiм беру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2 645 710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1 442 755</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797 126</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645 629</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1 202 955</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924 156</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278 799</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3 799 771</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209 820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209 820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3 589 951</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3 589 951</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қайта даярлау және біліктіліктерін арттыру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7 736</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7 736</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7 736</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686 978</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686 978</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67 314</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35 169</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53 545</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242 611</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227 723</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 беру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18 287</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42 329</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білім беру объектілерін салуға және реконструкциялауға берілетін нысаналы даму трансферттер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7 621 938</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 бейiндi ауруханалар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23 566</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23 566</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23 566</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денсаулығын қорғау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724 820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724 820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499 353</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112 080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113 387</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медициналық көмек</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3 431 447</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3 431 447</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3 109 636</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71 696</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Жіті миокард инфаркті бар науқастарды тромболитикалық препараттармен қамтамасыз ету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Онкологиялық науқастарға тегін медициналық көмектің кепілдік берілген көлемі шеңберінде медициналық көмек көрсету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250 115</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Емханалар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1 794 352</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1 794 352</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1 005 658</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618 177</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170 517</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көмектiң басқа түрлерi</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676 739</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676 739</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653 591</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23 148</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971 014</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971 014</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86 809</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22 446</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57 655</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57 826</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25 999</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720 279</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объектілерін салу және реконструкциялау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083</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ауылдық елді мекендерде орналасқан дәрігерлік амбулаториялар және фельдшерлік-акушерлік пункттерді салу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1 688 658</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1 459 160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1 071 813</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561 675</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244 716</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265 422</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387 347</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347 650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39 697</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қамтамасыз ету объектілерін салу және реконструкциялау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114 619</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114 619</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Мүгедектерге әлеуметтік қолдау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114 619</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мемлекеттік атаулы әлеуметтік көмек төлеуге берілетін ағымдағы нысаналы трансферттер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18 жасқа дейінгі балаларға мемлекеттік жәрдемақылар төлеуге берілетін ағымдағы нысаналы трансферттер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114 879</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81 207</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76 526</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секторда мемлекеттік әлеуметтік тапсырысты орналастыру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көшi-қон iс-шараларын iске асыру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4 681</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еңбек инспекциясы бойынша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33 672</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33 672</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56 261</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13 125</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062</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13 125</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Көп пәтерлі тұрғын үйлерде энергетикалық аудит жүргізу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13 125</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042</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43 136</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елді мекендерді сумен жабдықтау жүйесін дамытуға берілетін нысаналы даму трансферттері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43 136</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43 136</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газдандыру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сумен жабдықтау және су бұру жүйелерін дамытуға берілетін нысаналы даму трансферттері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қалалар мен елді мекендерді абаттандыруды дамытуға берілетін нысаналы даму трансферттері</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2 591 890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707 799</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707 799</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127 300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241 224</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339 275</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1 132 338</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бюджеттерiне спорт объектiлерiн дамытуға берiлетiн нысаналы даму трансферттерi</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1 132 338</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дене шынықтыру және спорт саласында мемлекеттік саясатты іске асыру жөніндегі қызметтер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31 787</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60 790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1 039 761</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505 423</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197 098</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197 098</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91 256</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27 383</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63 873</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217 069</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кітапханалардың жұмыс істеуін қамтамасыз ету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138 509</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қорының сақталуын қамтамасыз ету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78 560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Туризм</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13 584</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13 584</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13 584</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232 746</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81 736</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81 736</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49 431</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және мұрағат ісін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49 431</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жастар саясаты мәселелерi жөніндегі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101 579</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жастар саясатын іске асыру жөніндегі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29 493</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iс-шараларды iске асыру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72 086</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4 010 364</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3 215 310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3 215 310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69 117</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185 684</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Асыл тұқымды мал шаруашылығын мемлекеттік қолдау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1 046 474</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субсидиялау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1 214 197</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29 431</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12 303</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498 640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дақылдарының зиянды организмдеріне қарсы күрес жөніндегі іс-шаралар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77 849</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9 319</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Тұқымдық және көшет отырғызылатын материалдың сорттық және себу сапаларын анықтау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17 515</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20 114</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дақылдарын қорғалған топырақта өсіру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34 310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шаруашылығы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198 885</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198 885</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және жергілікті жүйелерiнен ауыз су беру жөнiндегi қызметтердiң құнын субсидиялау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198 885</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 шаруашылығы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396 570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396 570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390 354</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Жануарлар дүниесін қорғау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6 216</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149 474</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149 474</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43 974</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қорғау бойынша іс-шаралар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105 500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Табиғатты қорғау іс-шараларын іске асыру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объектілерін дамыту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29 709</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29 709</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29 709</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20 416</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20 416</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Инновациялық тәжірибені тарату және енгізу жөніндегі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5 416</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Азық-түлік тауарларының өңірлік тұрақтандыру қорларын қалыптастыру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ветеринариялық ұйымдарды материалдық-техникалық жабдықтау үшін, қызметкерлердің жеке қорғану заттарын, аспаптарды, құралдарды, техниканы, жабдықтарды және инвентарды орталықтандырып сатып алу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жаңартылатын энергия көздерін пайдалануды қолдануға берілетін ағымдағы нысаналы трансферттер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77 158</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77 158</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56 876</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56 876</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20 282</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20 282</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9 573 673</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9 395 829</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9 395 829</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250 241</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9 145 588</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177 844</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177 844</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42 844</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135 000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680 635</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бағдарламасы шеңберінде жеке кәсіпкерлікті қолдау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бағдарламасы шеңберінде кредиттер бойынша пайыздық мөлшерлемені субсидиялау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бағдарламасы шеңберінде шағын және орта бизнеске кредиттерді ішінара кепілдендіру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бағдарламасы шеңберінде бизнесті жүргізуді сервистік қолдау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680 635</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әкiмiнiң аппараты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631 949</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резерві</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631 949</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мемлекеттік мекемелердің мемлекеттік қызметшілері болып табылмайтын жұмыскерлерінің,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берілетін ағымдағы нысаналы трансферттер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48 686</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және индустриалдық-инновациялық қызметті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48 686</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"Бизнестiң жол картасы 2020" бағдарламасы шеңберiнде индустриялық инфрақұрылымды дамыту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084</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органдардың республикалық бюджеттен қарыздар бойынша сыйақылар мен өзге де төлемдердi төлеу бойынша борышына қызмет көрсету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23 874 191</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23 874 191</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23 874 191</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23 874 191</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несиелер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тұрғын үй жобалауға және салуға кредит беру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кәсіпкерліктің дамуына ықпал етуге кредиттер беру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республикалық маңызы бар қаланың, астананың жергілікті атқарушы органы алатын қарыздар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бөлінген пайдаланылмаған бюджеттік кредиттерді қайтару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бос қалдықтары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12 желтоқсандағы</w:t>
            </w:r>
            <w:r>
              <w:br/>
            </w:r>
            <w:r>
              <w:rPr>
                <w:rFonts w:ascii="Times New Roman"/>
                <w:b w:val="false"/>
                <w:i w:val="false"/>
                <w:color w:val="000000"/>
                <w:sz w:val="20"/>
              </w:rPr>
              <w:t>Батыс Қазақстан облыстық</w:t>
            </w:r>
            <w:r>
              <w:br/>
            </w:r>
            <w:r>
              <w:rPr>
                <w:rFonts w:ascii="Times New Roman"/>
                <w:b w:val="false"/>
                <w:i w:val="false"/>
                <w:color w:val="000000"/>
                <w:sz w:val="20"/>
              </w:rPr>
              <w:t>мәслихаттың № 21-2 шешіміне</w:t>
            </w:r>
            <w:r>
              <w:br/>
            </w:r>
            <w:r>
              <w:rPr>
                <w:rFonts w:ascii="Times New Roman"/>
                <w:b w:val="false"/>
                <w:i w:val="false"/>
                <w:color w:val="000000"/>
                <w:sz w:val="20"/>
              </w:rPr>
              <w:t>3-қосымша</w:t>
            </w:r>
          </w:p>
        </w:tc>
      </w:tr>
    </w:tbl>
    <w:bookmarkStart w:name="z122" w:id="3"/>
    <w:p>
      <w:pPr>
        <w:spacing w:after="0"/>
        <w:ind w:left="0"/>
        <w:jc w:val="left"/>
      </w:pPr>
      <w:r>
        <w:rPr>
          <w:rFonts w:ascii="Times New Roman"/>
          <w:b/>
          <w:i w:val="false"/>
          <w:color w:val="000000"/>
        </w:rPr>
        <w:t xml:space="preserve"> 2017 жылға арналған облыстық бюджет</w:t>
      </w:r>
    </w:p>
    <w:bookmarkEnd w:id="3"/>
    <w:bookmarkStart w:name="z123" w:id="4"/>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628"/>
        <w:gridCol w:w="890"/>
        <w:gridCol w:w="891"/>
        <w:gridCol w:w="6692"/>
        <w:gridCol w:w="25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63 993 894</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26 791 921</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9 836 599</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9 836 599</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15 100 000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15 100 000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1 855 322</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1 855 322</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199 576</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меншiктен түсетiн кiрiстер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104 585</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кәсiпорындардың таза кiрiсi бөлiгiнiң түсiмдерi</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37 996</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меншiгiндегi акциялардың мемлекеттiк пакеттерiне дивидендтер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 тұрған, заңды тұлғалардағы қатысу үлесіне кірістер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15 909</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18 131</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 банк шоттарына орналастырғаны үшiн сыйақылар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берiлген кредиттер бойынша сыйақылар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32 549</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94 991</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94 991</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37 001 397</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трансферттер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37 001 397</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37 001 397</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Астана және Алматы қалаларының бюджеттеріне берілетін трансферттер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бюджеттің, Астана және Алматы қалалары бюджеттерінің басқа облыстық бюджеттермен, Астана және Алматы қалаларының бюджеттерімен өзара қатынастары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63 993 894</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1 101 726</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809 430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33 709</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қызметін қамтамасыз ету жөніндегі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33 709</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669 872</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әкімнің қызметін қамтамасыз ету жөніндегі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669 872</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105 849</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105 849</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133 519</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133 519</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облыстық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115 080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18 439</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95 640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95 640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95 640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63 137</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63 137</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32 249</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30 888</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73 655</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20 807</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20 807</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12 834</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даярлау және облыс ауқымдағы аумақтық қорғаныс</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7 973</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52 848</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жағдайдар,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51 985</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ауқымындағы азаматтық қорғаныстың іс-шаралары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2 392</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ауқымындағы төтенше жағдайлардың алдын алу және оларды жою</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49 593</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3 737 551</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 қорғау қызметi</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3 737 551</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3 737 551</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3 625 622</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тәртіпті қорғауға қатысатын азаматтарды көтермелеу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2 972</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Жол қозғалысы қаупсіздігін қамтамасыз ету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49 493</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тәртіппен тұтқындалған адамдарды ұстауды ұйымдастыру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24 088</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жануарларды ұстауды ұйымдастыру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35 376</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істер органдарының объектілерін дамыту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7 139 398</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бiлiм беру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2 641 908</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1 438 953</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797 126</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641 827</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1 202 955</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924 156</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278 799</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3 794 200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209 820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209 820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3 584 380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3 584 380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қайта даярлау және біліктіліктерін арттыру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7 736</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7 736</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7 736</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695 554</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695 554</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67 314</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35 210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57 293</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243 008</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230 833</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 беру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19 567</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42 329</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білім беру объектілерін салуға және реконструкциялауға берілетін нысаналы даму трансферттер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7 621 938</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 бейiндi ауруханалар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23 566</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23 566</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23 566</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денсаулығын қорғау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724 820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724 820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499 353</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112 080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113 387</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медициналық көмек</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3 431 447</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3 431 447</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3 109 636</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71 696</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Жіті миокард инфаркті бар науқастарды тромболитикалық препараттармен қамтамасыз ету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Онкологиялық науқастарға тегін медициналық көмектің кепілдік берілген көлемі шеңберінде медициналық көмек көрсету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250 115</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Емханалар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1 794 352</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1 794 352</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1 005 658</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618 177</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170 517</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көмектiң басқа түрлерi</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676 739</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676 739</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653 591</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23 148</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971 014</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971 014</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86 809</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22 446</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57 655</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57 826</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25 999</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720 279</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объектілерін салу және реконструкциялау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083</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ауылдық елді мекендерде орналасқан дәрігерлік амбулаториялар және фельдшерлік-акушерлік пункттерді салу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1 689 455</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1 459 957</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1 071 813</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561 675</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244 716</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265 422</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388 144</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348 447</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39 697</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қамтамасыз ету объектілерін салу және реконструкциялау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114 619</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114 619</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Мүгедектерге әлеуметтік қолдау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114 619</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мемлекеттік атаулы әлеуметтік көмек төлеуге берілетін ағымдағы нысаналы трансферттер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18 жасқа дейінгі балаларға мемлекеттік жәрдемақылар төлеуге берілетін ағымдағы нысаналы трансферттер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114 879</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81 207</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76 526</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секторда мемлекеттік әлеуметтік тапсырысты орналастыру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көшi-қон iс-шараларын iске асыру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4 681</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еңбек инспекциясы бойынша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33 672</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33 672</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56 261</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13 125</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062</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13 125</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13 125</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042</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43 136</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жүйесін дамытуға берілетін нысаналы даму трансферттері</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43 136</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43 136</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газдандыру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сумен жабдықтау және су бұру жүйелерін дамытуға берілетін нысаналы даму трансферттері</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Аудандардың (облыстық маңызы бар қалалардың) бюджеттеріне қалалар мен елді мекендерді абаттандыруды дамытуға берілетін нысаналы даму трансферттері</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2 591 890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707 799</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707 799</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127 300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241 224</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339 275</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1 132 338</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бюджеттерiне спорт объектiлерiн дамытуға берiлетiн нысаналы даму трансферттерi</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1 132 338</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дене шынықтыру және спорт саласында мемлекеттік саясатты іске асыру жөніндегі қызметтер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31 787</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60 790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1 039 761</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505 423</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197 098</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ақпараттық саясат жүргізу жөніндегі қызметтер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197 098</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91 256</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27 383</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63 873</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217 069</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кітапханалардың жұмыс істеуін қамтамасыз ету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138 509</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қорының сақталуын қамтамасыз ету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78 560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Туризм</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13 584</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13 584</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13 584</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232 746</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81 736</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81 736</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49 431</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және мұрағат ісін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49 431</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жастар саясаты мәселелерi жөніндегі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101 579</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жастар саясатын іске асыру жөніндегі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29 493</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iс-шараларды iске асыру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72 086</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4 010 364</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3 214 931</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3 214 931</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69 117</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151 696</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Асыл тұқымды мал шаруашылығын мемлекеттік қолдау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1 046 474</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субсидиялау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1 214 197</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29 431</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Жеміс-жидек дақылдарының және жүзімнің көп жылдық көшеттерін отырғызу және өсіруді қамтамасыз ету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12 303</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530 359</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дақылдарының зиянды организмдеріне қарсы күрес жөніндегі іс-шаралар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77 849</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9 319</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Тұқымдық және көшет отырғызылатын материалдың сорттық және себу сапаларын анықтау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17 515</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20 114</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дақылдарын қорғалған топырақта өсіру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36 200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шаруашылығы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198 885</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198 885</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және жергілікті жүйелерiнен ауыз су беру жөнiндегi қызметтердiң құнын субсидиялау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198 885</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 шаруашылығы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396 570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396 570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390 354</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Жануарлар дүниесін қорғау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6 216</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149 474</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149 474</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43 974</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қорғау бойынша іс-шаралар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105 500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Табиғатты қорғау іс-шараларын іске асыру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объектілерін дамыту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29 709</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29 709</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29 709</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20 795</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20 795</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Инновациялық тәжірибені тарату және енгізу жөніндегі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5 795</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Азық-түлік тауарларының өңірлік тұрақтандыру қорларын қалыптастыру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ветеринариялық ұйымдарды материалдық-техникалық жабдықтау үшін, қызметкерлердің жеке қорғану заттарын, аспаптарды, құралдарды, техниканы, жабдықтарды және инвентарды орталықтандырып сатып алу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жаңартылатын энергия көздерін пайдалануды қолдануға берілетін ағымдағы нысаналы трансферттер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77 158</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77 158</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56 876</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56 876</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20 282</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20 282</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11 339 672</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11 161 828</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11 161 828</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250 241</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10 911 587</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177 844</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177 844</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42 844</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135 000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680 635</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бағдарламасы шеңберінде жеке кәсіпкерлікті қолдау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бағдарламасы шеңберінде кредиттер бойынша пайыздық мөлшерлемені субсидиялау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бағдарламасы шеңберінде шағын және орта бизнеске кредиттерді ішінара кепілдендіру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бағдарламасы шеңберінде бизнесті жүргізуді сервистік қолдау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680 635</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әкiмiнiң аппараты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631 949</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резерві</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631 949</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мемлекеттік мекемелердің мемлекеттік қызметшілері болып табылмайтын жұмыскерлерінің,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берілетін ағымдағы нысаналы трансферттер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48 686</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және индустриалдық-инновациялық қызметті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48 686</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"Бизнестiң жол картасы 2020" бағдарламасы шеңберiнде индустриялық инфрақұрылымды дамыту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084</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органдардың республикалық бюджеттен қарыздар бойынша сыйақылар мен өзге де төлемдердi төлеу бойынша борышына қызмет көрсету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23 874 191</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23 874 191</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23 874 191</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23 874 191</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несиелер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тұрғын үй жобалауға және салуға кредит беру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кәсіпкерліктің дамуына ықпал етуге кредиттер беру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Бюджет тапшылығын қаржыландыру (профицитін пайдалану)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республикалық маңызы бар қаланың, астананың жергілікті атқарушы органы алатын қарыздар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бөлінген пайдаланылмаған бюджеттік кредиттерді қайтару</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бос қалдықтары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12 желтоқсандағы</w:t>
            </w:r>
            <w:r>
              <w:br/>
            </w:r>
            <w:r>
              <w:rPr>
                <w:rFonts w:ascii="Times New Roman"/>
                <w:b w:val="false"/>
                <w:i w:val="false"/>
                <w:color w:val="000000"/>
                <w:sz w:val="20"/>
              </w:rPr>
              <w:t>Батыс Қазақстан облыстық</w:t>
            </w:r>
            <w:r>
              <w:br/>
            </w:r>
            <w:r>
              <w:rPr>
                <w:rFonts w:ascii="Times New Roman"/>
                <w:b w:val="false"/>
                <w:i w:val="false"/>
                <w:color w:val="000000"/>
                <w:sz w:val="20"/>
              </w:rPr>
              <w:t>мәслихаттың № 21-2 шешіміне</w:t>
            </w:r>
            <w:r>
              <w:br/>
            </w:r>
            <w:r>
              <w:rPr>
                <w:rFonts w:ascii="Times New Roman"/>
                <w:b w:val="false"/>
                <w:i w:val="false"/>
                <w:color w:val="000000"/>
                <w:sz w:val="20"/>
              </w:rPr>
              <w:t>4-қосымша</w:t>
            </w:r>
          </w:p>
        </w:tc>
      </w:tr>
    </w:tbl>
    <w:bookmarkStart w:name="z125" w:id="5"/>
    <w:p>
      <w:pPr>
        <w:spacing w:after="0"/>
        <w:ind w:left="0"/>
        <w:jc w:val="left"/>
      </w:pPr>
      <w:r>
        <w:rPr>
          <w:rFonts w:ascii="Times New Roman"/>
          <w:b/>
          <w:i w:val="false"/>
          <w:color w:val="000000"/>
        </w:rPr>
        <w:t xml:space="preserve"> 2015 жылға арналған облыстық бюджеттің орындау процесінде</w:t>
      </w:r>
      <w:r>
        <w:br/>
      </w:r>
      <w:r>
        <w:rPr>
          <w:rFonts w:ascii="Times New Roman"/>
          <w:b/>
          <w:i w:val="false"/>
          <w:color w:val="000000"/>
        </w:rPr>
        <w:t>секвестрлендіруге жатпайтын бюджеттік бағдарламалар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697"/>
        <w:gridCol w:w="1692"/>
        <w:gridCol w:w="1692"/>
        <w:gridCol w:w="702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бiлiм беру</w:t>
            </w: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денсаулығын қорғау</w:t>
            </w: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медициналық көмек</w:t>
            </w: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 </w:t>
            </w: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Емханалар</w:t>
            </w: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12 желтоқсандағы</w:t>
            </w:r>
            <w:r>
              <w:br/>
            </w:r>
            <w:r>
              <w:rPr>
                <w:rFonts w:ascii="Times New Roman"/>
                <w:b w:val="false"/>
                <w:i w:val="false"/>
                <w:color w:val="000000"/>
                <w:sz w:val="20"/>
              </w:rPr>
              <w:t>Батыс Қазақстан облыстық</w:t>
            </w:r>
            <w:r>
              <w:br/>
            </w:r>
            <w:r>
              <w:rPr>
                <w:rFonts w:ascii="Times New Roman"/>
                <w:b w:val="false"/>
                <w:i w:val="false"/>
                <w:color w:val="000000"/>
                <w:sz w:val="20"/>
              </w:rPr>
              <w:t>мәслихаттың № 21-2 шешіміне</w:t>
            </w:r>
            <w:r>
              <w:br/>
            </w:r>
            <w:r>
              <w:rPr>
                <w:rFonts w:ascii="Times New Roman"/>
                <w:b w:val="false"/>
                <w:i w:val="false"/>
                <w:color w:val="000000"/>
                <w:sz w:val="20"/>
              </w:rPr>
              <w:t>5-қосымша</w:t>
            </w:r>
          </w:p>
        </w:tc>
      </w:tr>
    </w:tbl>
    <w:bookmarkStart w:name="z127" w:id="6"/>
    <w:p>
      <w:pPr>
        <w:spacing w:after="0"/>
        <w:ind w:left="0"/>
        <w:jc w:val="left"/>
      </w:pPr>
      <w:r>
        <w:rPr>
          <w:rFonts w:ascii="Times New Roman"/>
          <w:b/>
          <w:i w:val="false"/>
          <w:color w:val="000000"/>
        </w:rPr>
        <w:t xml:space="preserve"> 2015 жылға арналған аудандық (қалалық) бюджеттердің орындау</w:t>
      </w:r>
      <w:r>
        <w:br/>
      </w:r>
      <w:r>
        <w:rPr>
          <w:rFonts w:ascii="Times New Roman"/>
          <w:b/>
          <w:i w:val="false"/>
          <w:color w:val="000000"/>
        </w:rPr>
        <w:t>процесінде секвестрлендіруге жатпайтын бюджеттік бағдарламалар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1"/>
        <w:gridCol w:w="930"/>
        <w:gridCol w:w="2258"/>
        <w:gridCol w:w="2258"/>
        <w:gridCol w:w="526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бiлiм беру</w:t>
            </w: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