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1ca5" w14:textId="a2b1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бойынша 2015 жылы субсидиялауға жататын әлеуметтік маңызы бар залалды маршруттар тізбелерін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2014 жылғы 12 желтоқсандағы № 21-4 шешімі. Батыс Қазақстан облысының Әділет департаментінде 2014 жылғы 24 желтоқсанда № 3729 болып тіркелді. Күші жойылды - Батыс Қазақстан облыстық мәслихатының 2015 жылғы 9 желтоқсандағы № 29-7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облыстық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 29-7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 жылғы 5 қыркүйектегі № 1014 "Әлеуметтік мәні бар жолаушылар тасымалдауларын жүзеге асырумен байланысты тасымалдаушылардың залалдарын бюджет қаражаты есебінен субсидиялау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Әлеуметтік маңызы бар залалды маршруттардың мынадай тізбелері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 Батыс Қазақстан облысы бойынша ауданаралық (қалааралық облысішілік) маршруттардың тізбесі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 Орал қаласы бойынша қалалық және қала маңындағы маршруттардың тізбесі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 Батыс Қазақстан облысы бойынша ауылдық және ауданішілік маршруттардың тізбесі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Облыстық мәслихат аппаратының басшысы (А. Сұлтанов)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 жылғы 12 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21-4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 әлеуметтік маңызы бар залалды </w:t>
      </w:r>
      <w:r>
        <w:br/>
      </w:r>
      <w:r>
        <w:rPr>
          <w:rFonts w:ascii="Times New Roman"/>
          <w:b/>
          <w:i w:val="false"/>
          <w:color w:val="000000"/>
        </w:rPr>
        <w:t xml:space="preserve">ауданаралық (қалааралық облысішілік) маршруттардың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5"/>
        <w:gridCol w:w="3959"/>
        <w:gridCol w:w="3547"/>
        <w:gridCol w:w="1879"/>
      </w:tblGrid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Тайпақ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 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Сайқын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 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Жаңақала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 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Жәнібек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 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(Жалпақтал ауылы арқылы)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Казталов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 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(Жалпақтал ауылы арқылы)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Жалпақтал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 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Қаратөбе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 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Бұлдырты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 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Тасқала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 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 – Шыңғырлау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 – 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 жылғы 12 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21-4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 бойынша әлеуметтік маңызы бар залалды </w:t>
      </w:r>
      <w:r>
        <w:br/>
      </w:r>
      <w:r>
        <w:rPr>
          <w:rFonts w:ascii="Times New Roman"/>
          <w:b/>
          <w:i w:val="false"/>
          <w:color w:val="000000"/>
        </w:rPr>
        <w:t xml:space="preserve">қалалық және қала маңындағы маршруттардың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6"/>
        <w:gridCol w:w="2036"/>
        <w:gridCol w:w="8228"/>
      </w:tblGrid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Ішкі істер департаменті" аялдамасы – "Тополек" саяжайлары"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 Ырысы" базары" аялдамасы – "Барбастау" саяжайлары"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Ішкі істер департаменті" аялдамасы – "Птичник" саяжайлары"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 Ырысы" базары" аялдамасы – "Казинские" саяжайлары"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автобекеті" аялдамасы – "Достық"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Ішкі істер департаменті" аялдамасы – "Желаево"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базар" аялдамасы – "Трекино" саяжайлары"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Ішкі істер департаменті" аялдамасы – "Желаев карьерлері"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базар" аялдамасы – "Подхоз"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Ішкі істер департаменті" аялдамасы – "Асан" агрофирмасы"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базар" аялдамасы – "Кумыска"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базар" аялдамасы – "Круглоозерный" кенті – "Серебряково"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базар" аялдамасы – "Ветелки"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автобекеті" аялдамасы – "Трекино"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базар" аялдамасы – "Водник" саяжайлары"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базар" аялдамасы – "Степное" саяжайлары"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базар" аялдамасы – "Рассвет" саяжайлары"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 жол бекеті" аялдамасы – "Яик" саяжайлары"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 жылғы 12 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21-4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 әлеуметтік маңызы бар залалды </w:t>
      </w:r>
      <w:r>
        <w:br/>
      </w:r>
      <w:r>
        <w:rPr>
          <w:rFonts w:ascii="Times New Roman"/>
          <w:b/>
          <w:i w:val="false"/>
          <w:color w:val="000000"/>
        </w:rPr>
        <w:t xml:space="preserve">ауылдық және ауданішілік маршруттардың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3"/>
        <w:gridCol w:w="1924"/>
        <w:gridCol w:w="7213"/>
        <w:gridCol w:w="1240"/>
      </w:tblGrid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маршруттар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 ауылы "Мұнай базасы" аялдамасы – "Жайық"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Переметное ауылы "Пошта" аялдамасы – "Аудандық аурухана"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Переметное ауылы "Пошта" аялдамасы – "Элеватор"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ауылы "Атамекен" кафесі" аялдамасы – "Шекара заставасы"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ауылы "Әнесов көшесі" аялдамасы – "Жалпақтал аудандық электр торабы"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 ауылы "Тәжібеков көшесі" аялдамасы – "Балдырған" балабақшасы"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ауылы "Сәулет" шағынауданы" аялдамасы – "С. Жақсығұлов шағынауданы"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ауылы "Ауылдық округ әкімдігі" аялдамасы – "Ленин көшесі"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ауылы "Астық қабылдау пункті" аялдамасы – "Мәдениет үйі" аялдамасы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Ауданішілік маршруттар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Сарытоғай ауылы – Чапаев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 – Сарытоғай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Қарауылтөбе ауылы – Чапаев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 – Қарауылтөбе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Сайқұдық ауылы –Чапаев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 – Сайқұдық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 – Чапаев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 – Алғабас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 – Чапаев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 – Жамбыл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 – Киров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 – 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 – Жаңаталап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 – 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 – Бестау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 ауылы – 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 – Успеновка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Успеновка ауылы – 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 – Қарақұдық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 – 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 – Облавка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Облавка ауылы –Ақсай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Переметное ауылы – Белес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 ауылы – Переметное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Зеленое ауылы – Мичурино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 – Зеленое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Белес ауылы – Мичурино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 – Белес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ауылы – Казталов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 – Қараөзен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ауылы – Казталов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 – Бостандық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Әжібай ауылы – Казталов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 – Әжібай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 ауылы – Қосарал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ауылы – Жымпиты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 ауылы – Тоғанас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ауылы – Жымпиты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 ауылы – Қоңыр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ауылы – Жымпиты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 ауылы – Бұлдырты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 – Жымпиты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ауылы – Белогор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 ауылы – Шыңғырлау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ауылы – Лубен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Лубен ауылы – Шыңғырлау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ауылы – Алмаз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ауылы – Шыңғырлау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ауылы – Қарағаш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 – Шыңғырлау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