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e9b4" w14:textId="e9be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2010 жылғы 12 наурыздағы № 27-12 "Орал қаласында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2014 жылғы 27 ақпандағы № 20-4 шешімі. Батыс Қазақстан облысының Әділет департаментінде 2014 жылғы 20 наурызда № 3445 болып тіркелді. Күші жойылды - Батыс Қазақстан облысы Орал қалалық мәслихатының 2014 жылғы 25 қарашадағы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Батыс Қазақстан облысы Орал қалалық мәслихатының 25.11.2014 </w:t>
      </w:r>
      <w:r>
        <w:rPr>
          <w:rFonts w:ascii="Times New Roman"/>
          <w:b w:val="false"/>
          <w:i w:val="false"/>
          <w:color w:val="ff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1997 жылғы 16 сәуірдегі "Тұрғын үй қатынастары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қалалық мәслихатының 2010 жылғы 12 наурыздағы № 27-12 "Орал қаласында аз қамтамасыз етілген отбасыларға (азаматтарға) тұрғын үй көмегін көрсетудің мөлшерін және тәртібін айқындау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7-1-183 тіркелген, 2010 жылғы 29 сәуірдегі "Жайық үні" газетінде және 2010 жылғы 29 сәуірдегі "Пульс города"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Орал қаласында аз қамтамасыз етілген отбасыларға (азаматтарға) тұрғын үй көмегін көрсетудің мөлшерін және тәртібін айқындау туралы 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"азаматтарды тіркеу кітабының көшірмесі не мекенжай анықтамасы, не өтініш берушінің тұрғылықты тұратын жері бойынша тіркелгенін растайтын ауылдық әкімдердің анықтамасы;".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С. Карекенов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М. Сатыбалдиев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