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b2ff" w14:textId="293b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2014 жылғы 27 ақпандағы № 20-2 шешімі. Батыс Қазақстан облысы Әділет департаментінде 2014 жылғы 1 сәуірде № 3464 болып тіркелді. Күші жойылды - Батыс Қазақстан облысы Орал қалалық мәслихатының 2016 жылғы 1 шілдедегі № 5-8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Орал қалалық мәслихатының 01.07.2016 </w:t>
      </w:r>
      <w:r>
        <w:rPr>
          <w:rFonts w:ascii="Times New Roman"/>
          <w:b w:val="false"/>
          <w:i w:val="false"/>
          <w:color w:val="ff0000"/>
          <w:sz w:val="28"/>
        </w:rPr>
        <w:t>№ 5-8</w:t>
      </w:r>
      <w:r>
        <w:rPr>
          <w:rFonts w:ascii="Times New Roman"/>
          <w:b w:val="false"/>
          <w:i w:val="false"/>
          <w:color w:val="ff0000"/>
          <w:sz w:val="28"/>
        </w:rPr>
        <w:t xml:space="preserve"> шешімімен (алғаш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w:t>
      </w:r>
      <w:r>
        <w:rPr>
          <w:rFonts w:ascii="Times New Roman"/>
          <w:b w:val="false"/>
          <w:i w:val="false"/>
          <w:color w:val="000000"/>
          <w:sz w:val="28"/>
        </w:rPr>
        <w:t xml:space="preserve"> негізінде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Орал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2014 жылғы 27 ақпандағы № 20-2</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Орал қалалық мәслихатының 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Орал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қалалық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қала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қалалық мәслихаттың сессиясына қала, кенттер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30 - 40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қала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кенттер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 және кенттердің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