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ea7b" w14:textId="1c4e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жылғы 24 желтоқсандағы № 19-6 "2014-2016 жылдарға арналған қалалық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2014 жылғы 25 сәуірдегі N 23-2 шешімі. Батыс Қазақстан облысының Әділет департаментінде 2014 жылғы 4 мамырда № 3511 болып тіркелді. Күші жойылды - Батыс Қазақстан облысы Орал қалалық мәслихатының 2015 жылғы 31 наурыздағы № 32-8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Орал қалалық мәслихатының 31.03.2015 </w:t>
      </w:r>
      <w:r>
        <w:rPr>
          <w:rFonts w:ascii="Times New Roman"/>
          <w:b w:val="false"/>
          <w:i w:val="false"/>
          <w:color w:val="ff0000"/>
          <w:sz w:val="28"/>
        </w:rPr>
        <w:t>№ 32-8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Орал қалалық мәслихатының 2013 жылғы 24 желтоқсандағы № 19-6 "2014-2016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3391 тіркелген, 2014 жылғы 16 қаңтарда "Жайық-үні – Жизнь города"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2014-2016 жылдарға арналған қалалық бюджет тиісінше 1, 2 және 3 қосымшаларға сәйкес, оның ішінде 2014 жылға арналған бюджет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22 690 300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12 297 361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106 318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2 150 287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8 136 334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23 693 317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активтерiмен операциялар бойынша сальдо – 124 951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активтерiн сатып алу – 124 951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- 1 127 968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1 127 968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1 658 409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707 930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177 489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үшінші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"462 429 мың" саны "483 701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"16 138 мың" саны "11 256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алтыншы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"4 678 мың" саны "4 994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сегізінші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"1 020 681 мың" саны "1 129 509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""Өңірлерді дамыту" бағдарламасы шеңберінде инженерлік инфрақұрылымын дамытуға – 1 007 140 мың теңге;" деген сөздерден кейін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"мемлекеттік атаулы әлеуметтік көмекке – 3 305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жасқа дейінгі балаларға мемлекеттік жәрдемақылар – 1 466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 ақысына ерекше еңбек жағдайлары үшін ай сайынғы үстемеақылар – 418 697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мамандандырылған уәкілетті ұйымдардың жарғылық капиталдарын ұлғайтуға – 101 034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бесінші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алтыншы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"500 985 мың" саны "529 426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жиырмасыншы, жиырма бірінші, жиырма екінші, жиырма үшінші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"Жұмыспен қамту 2020 жол картасы бойынша қалаларды және ауылдық елді мекендерді дамыту шеңберінде объектілерді жөндеуге – 24 026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беру объектілерін салу және реконструкциялауға – 24 342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көлік инфрақұрылымын дамытуға – 400 000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маңызы бар автомобиль жолдарын және елді-мекендердің көшелерін күрделі және орташа жөндеуге – 200 000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"1 230 161 мың" саны "1 387 571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Муташев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836"/>
        <w:gridCol w:w="488"/>
        <w:gridCol w:w="313"/>
        <w:gridCol w:w="313"/>
        <w:gridCol w:w="6438"/>
        <w:gridCol w:w="34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12 297 361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1077"/>
        <w:gridCol w:w="1077"/>
        <w:gridCol w:w="284"/>
        <w:gridCol w:w="5236"/>
        <w:gridCol w:w="31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елді-мекендерде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8 837 405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жабдықтармен, бағдарламалық қамтамасыз етумен 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елді-мекендерді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елді-мекендерді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-1 127 968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