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9db4" w14:textId="5df9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24 желтоқсандағы № 19-6 "2014-2016 жылдарға арналған қалалық бюджет туралы"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2014 жылғы 24 қазандағы № 29-2 шешімі. Батыс Қазақстан облысының Әділет департаментінде 2014 жылғы 24 қазанда № 3668 болып тіркелді. Күші жойылды - Батыс Қазақстан облысы Орал қалалық мәслихатының 2015 жылғы 31 наурыздағы № 32-8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қалалық мәслихатының 31.03.2015 </w:t>
      </w:r>
      <w:r>
        <w:rPr>
          <w:rFonts w:ascii="Times New Roman"/>
          <w:b w:val="false"/>
          <w:i w:val="false"/>
          <w:color w:val="ff0000"/>
          <w:sz w:val="28"/>
        </w:rPr>
        <w:t>№ 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Орал қалалық мәслихатының 2013 жылғы 24 желтоқсандағы № 19-6 "2014-2016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3391 тіркелген, 2014 жылғы 16 қаңтарда "Жайық-үні – Жизнь города"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2014-2016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– 24 333 477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12 599 361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130 118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2 805 865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8 798 133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– 25 315 076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активтерiмен операциялар бойынша сальдо – 146 369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157 169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10 800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1 127 968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– 1 127 968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1 658 409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707 930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177 489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2014 жылға арналған жергілікті атқарушы органдарының резерві – 101 394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"спорт объектілерін дамытуға – 147 266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Орал қалалық мәслихаты аппаратының басшысы (Р. Сергалина)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А.Ермекқалиев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А.Ермекқалиев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6"/>
        <w:gridCol w:w="488"/>
        <w:gridCol w:w="313"/>
        <w:gridCol w:w="313"/>
        <w:gridCol w:w="6440"/>
        <w:gridCol w:w="34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24 333 477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12 599 361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5 262 044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2 332 205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334 783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2 805 865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8 798 133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123"/>
        <w:gridCol w:w="7"/>
        <w:gridCol w:w="1131"/>
        <w:gridCol w:w="299"/>
        <w:gridCol w:w="2"/>
        <w:gridCol w:w="4880"/>
        <w:gridCol w:w="326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25 315 076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2 291 702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2 291 702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6 368 361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6 368 361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5 897 671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жабдықтармен, бағдарламалық қамтамасыз етумен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10 100 953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5 371 473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қажеттiлiктер үшін жер учаскелерін алып қою, соның iшiнде сатып алу жолымен алып қою және осыған байланысты жылжымайтын мүлiктi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5 160 451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3 152 051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1 951 502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733 167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2 434 020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1 249 215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2 058 822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1 075 456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823 979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1 347 777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