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74a7" w14:textId="eb77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24 желтоқсандағы № 19-6 "2014-2016 жылдарға арналған қалалық бюджет туралы"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2014 жылғы 25 қарашадағы № 30-2 шешімі. Батыс Қазақстан облысының Әділет департаментінде 2014 жылғы 8 желтоқсанда № 3703 болып тіркелді. Күші жойылды - Батыс Қазақстан облысы Орал қалалық мәслихатының 2015 жылғы 31 наурыздағы № 32-8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Орал қалалық мәслихатының 31.03.2015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қалалық мәслихатының 2013 жылғы 24 желтоқсандағы № 19-6 "2014-2016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3391 тіркелген, 2014 жылғы 16 қаңтарда "Жайық үні – Жизнь города"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2014-2016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 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кірістер – 24 346 708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 – 12 601 133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 – 141 577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 – 2 805 865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 – 8 798 133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шығындар – 25 319 819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таза бюджеттік кредиттеу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 – 0 мың 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қаржы активтерімен операциялар бойынша сальдо – 154 857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 – 165 517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 – 10 660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бюджет тапшылығы (профициті) – -1 127 968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бюджет тапшылығын қаржыландыру (профицитін пайдалану) – 1 127 968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 – 1 658 409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 – 707 930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 – 177 489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2014 жылға арналған жергілікті атқарушы органдарының резерві – 64 394 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Орал қалалық мәслихаты аппаратының басшысы (Р. Сергалина)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2014 жылғы 1 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Ермекқалиев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25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 жылғы 24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553"/>
        <w:gridCol w:w="5373"/>
        <w:gridCol w:w="30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24 346 708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12 601 133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25 319 819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9 110 191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1 829 631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6 449 999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6 449 999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5 980 827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1 061 110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10 107 577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5 355 673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5 147 651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3 154 551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1 993 100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2 838 919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2 455 863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1 249 215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1 978 589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1 004 968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814 377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(қалаішiлік), қала маңындағы ауданішілік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1 311 262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1 291 034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