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9e245" w14:textId="4e9e2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мәслихатының 2014 жылғы 22 желтоқсандағы № 31-3 шешімі. Батыс Қазақстан облысының Әділет департаментінде 2015 жылғы 6 қаңтарда № 3751 болып тіркелді. Күші жойылды - Батыс Қазақстан облысы Орал қалалық мәслихатының 2016 жылғы 11 қаңтардағы № 41-3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Орал қалалық мәслихатының 11.01.2016 </w:t>
      </w:r>
      <w:r>
        <w:rPr>
          <w:rFonts w:ascii="Times New Roman"/>
          <w:b w:val="false"/>
          <w:i w:val="false"/>
          <w:color w:val="ff0000"/>
          <w:sz w:val="28"/>
        </w:rPr>
        <w:t>№ 41-3</w:t>
      </w:r>
      <w:r>
        <w:rPr>
          <w:rFonts w:ascii="Times New Roman"/>
          <w:b w:val="false"/>
          <w:i w:val="false"/>
          <w:color w:val="ff0000"/>
          <w:sz w:val="28"/>
        </w:rPr>
        <w:t xml:space="preserve"> шешімімен (алғаш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Орал қалалық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қалалық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2015 жылға арналған бюджет келесі көлемде бекітілсін:</w:t>
      </w:r>
      <w:r>
        <w:br/>
      </w:r>
      <w:r>
        <w:rPr>
          <w:rFonts w:ascii="Times New Roman"/>
          <w:b w:val="false"/>
          <w:i w:val="false"/>
          <w:color w:val="000000"/>
          <w:sz w:val="28"/>
        </w:rPr>
        <w:t>
      </w:t>
      </w:r>
      <w:r>
        <w:rPr>
          <w:rFonts w:ascii="Times New Roman"/>
          <w:b w:val="false"/>
          <w:i w:val="false"/>
          <w:color w:val="000000"/>
          <w:sz w:val="28"/>
        </w:rPr>
        <w:t>1) кірістер – 21 983 079 мың теңге:</w:t>
      </w:r>
      <w:r>
        <w:br/>
      </w:r>
      <w:r>
        <w:rPr>
          <w:rFonts w:ascii="Times New Roman"/>
          <w:b w:val="false"/>
          <w:i w:val="false"/>
          <w:color w:val="000000"/>
          <w:sz w:val="28"/>
        </w:rPr>
        <w:t>
      </w:t>
      </w:r>
      <w:r>
        <w:rPr>
          <w:rFonts w:ascii="Times New Roman"/>
          <w:b w:val="false"/>
          <w:i w:val="false"/>
          <w:color w:val="000000"/>
          <w:sz w:val="28"/>
        </w:rPr>
        <w:t>салықтық түсімдер – 13 040 552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193 411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3 187 207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5 561 909 мың теңге;</w:t>
      </w:r>
      <w:r>
        <w:br/>
      </w:r>
      <w:r>
        <w:rPr>
          <w:rFonts w:ascii="Times New Roman"/>
          <w:b w:val="false"/>
          <w:i w:val="false"/>
          <w:color w:val="000000"/>
          <w:sz w:val="28"/>
        </w:rPr>
        <w:t>
      </w:t>
      </w:r>
      <w:r>
        <w:rPr>
          <w:rFonts w:ascii="Times New Roman"/>
          <w:b w:val="false"/>
          <w:i w:val="false"/>
          <w:color w:val="000000"/>
          <w:sz w:val="28"/>
        </w:rPr>
        <w:t>2) шығындар – 23 360 496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0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74 450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74 450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-1 451 867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1 451 867 мың теңге:</w:t>
      </w:r>
      <w:r>
        <w:br/>
      </w:r>
      <w:r>
        <w:rPr>
          <w:rFonts w:ascii="Times New Roman"/>
          <w:b w:val="false"/>
          <w:i w:val="false"/>
          <w:color w:val="000000"/>
          <w:sz w:val="28"/>
        </w:rPr>
        <w:t>
      </w:t>
      </w:r>
      <w:r>
        <w:rPr>
          <w:rFonts w:ascii="Times New Roman"/>
          <w:b w:val="false"/>
          <w:i w:val="false"/>
          <w:color w:val="000000"/>
          <w:sz w:val="28"/>
        </w:rPr>
        <w:t>қарыздар түсімі – 4 136 542 мың теңге;</w:t>
      </w:r>
      <w:r>
        <w:br/>
      </w:r>
      <w:r>
        <w:rPr>
          <w:rFonts w:ascii="Times New Roman"/>
          <w:b w:val="false"/>
          <w:i w:val="false"/>
          <w:color w:val="000000"/>
          <w:sz w:val="28"/>
        </w:rPr>
        <w:t>
      </w:t>
      </w:r>
      <w:r>
        <w:rPr>
          <w:rFonts w:ascii="Times New Roman"/>
          <w:b w:val="false"/>
          <w:i w:val="false"/>
          <w:color w:val="000000"/>
          <w:sz w:val="28"/>
        </w:rPr>
        <w:t>қарыздарды өтеу – 2 925 000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240 325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Орал қалалық мәслихатының 21.12.2015 </w:t>
      </w:r>
      <w:r>
        <w:rPr>
          <w:rFonts w:ascii="Times New Roman"/>
          <w:b w:val="false"/>
          <w:i w:val="false"/>
          <w:color w:val="ff0000"/>
          <w:sz w:val="28"/>
        </w:rPr>
        <w:t>№ 40-2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2015 жылға арналған қалалық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"2015-2017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Батыс Қазақстан облыстық мәслихатының 2014 жылғы 12 желтоқсандағы № 21-2 "2015-2017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және осы шешімнің </w:t>
      </w:r>
      <w:r>
        <w:rPr>
          <w:rFonts w:ascii="Times New Roman"/>
          <w:b w:val="false"/>
          <w:i w:val="false"/>
          <w:color w:val="000000"/>
          <w:sz w:val="28"/>
        </w:rPr>
        <w:t>4-тармағына</w:t>
      </w:r>
      <w:r>
        <w:rPr>
          <w:rFonts w:ascii="Times New Roman"/>
          <w:b w:val="false"/>
          <w:i w:val="false"/>
          <w:color w:val="000000"/>
          <w:sz w:val="28"/>
        </w:rPr>
        <w:t xml:space="preserve"> сәйкес қалыптасады.</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"2015-2017 жылдарға арналған республикалық бюджет туралы" Заңының </w:t>
      </w:r>
      <w:r>
        <w:rPr>
          <w:rFonts w:ascii="Times New Roman"/>
          <w:b w:val="false"/>
          <w:i w:val="false"/>
          <w:color w:val="000000"/>
          <w:sz w:val="28"/>
        </w:rPr>
        <w:t>11 бабы</w:t>
      </w:r>
      <w:r>
        <w:rPr>
          <w:rFonts w:ascii="Times New Roman"/>
          <w:b w:val="false"/>
          <w:i w:val="false"/>
          <w:color w:val="000000"/>
          <w:sz w:val="28"/>
        </w:rPr>
        <w:t xml:space="preserve"> басшылыққа алынсын.</w:t>
      </w:r>
      <w:r>
        <w:br/>
      </w:r>
      <w:r>
        <w:rPr>
          <w:rFonts w:ascii="Times New Roman"/>
          <w:b w:val="false"/>
          <w:i w:val="false"/>
          <w:color w:val="000000"/>
          <w:sz w:val="28"/>
        </w:rPr>
        <w:t>
      </w:t>
      </w:r>
      <w:r>
        <w:rPr>
          <w:rFonts w:ascii="Times New Roman"/>
          <w:b w:val="false"/>
          <w:i w:val="false"/>
          <w:color w:val="000000"/>
          <w:sz w:val="28"/>
        </w:rPr>
        <w:t>4. 2015 жылға арналған облыстық мәслихатпен белгіленген кірістерді бөлу нормативі келесі кіші кластарымен есептелсін:</w:t>
      </w:r>
      <w:r>
        <w:br/>
      </w:r>
      <w:r>
        <w:rPr>
          <w:rFonts w:ascii="Times New Roman"/>
          <w:b w:val="false"/>
          <w:i w:val="false"/>
          <w:color w:val="000000"/>
          <w:sz w:val="28"/>
        </w:rPr>
        <w:t>
      </w:t>
      </w:r>
      <w:r>
        <w:rPr>
          <w:rFonts w:ascii="Times New Roman"/>
          <w:b w:val="false"/>
          <w:i w:val="false"/>
          <w:color w:val="000000"/>
          <w:sz w:val="28"/>
        </w:rPr>
        <w:t>1) жеке табыс салығының қалалық бюджетке бөлінетін мөлшері – 60,5%;</w:t>
      </w:r>
      <w:r>
        <w:br/>
      </w:r>
      <w:r>
        <w:rPr>
          <w:rFonts w:ascii="Times New Roman"/>
          <w:b w:val="false"/>
          <w:i w:val="false"/>
          <w:color w:val="000000"/>
          <w:sz w:val="28"/>
        </w:rPr>
        <w:t>
      </w:t>
      </w:r>
      <w:r>
        <w:rPr>
          <w:rFonts w:ascii="Times New Roman"/>
          <w:b w:val="false"/>
          <w:i w:val="false"/>
          <w:color w:val="000000"/>
          <w:sz w:val="28"/>
        </w:rPr>
        <w:t xml:space="preserve">2) әлеуметтік салықтың қалалық бюджетке бөлінетін мөлшері – 60,5%. </w:t>
      </w:r>
      <w:r>
        <w:br/>
      </w:r>
      <w:r>
        <w:rPr>
          <w:rFonts w:ascii="Times New Roman"/>
          <w:b w:val="false"/>
          <w:i w:val="false"/>
          <w:color w:val="000000"/>
          <w:sz w:val="28"/>
        </w:rPr>
        <w:t>
      </w:t>
      </w:r>
      <w:r>
        <w:rPr>
          <w:rFonts w:ascii="Times New Roman"/>
          <w:b w:val="false"/>
          <w:i w:val="false"/>
          <w:color w:val="000000"/>
          <w:sz w:val="28"/>
        </w:rPr>
        <w:t>5. 2015 жылға арналған облыстық бюджетке бюджеттік алулардың қарастырылмайтындығы белгіленсін.</w:t>
      </w:r>
      <w:r>
        <w:br/>
      </w:r>
      <w:r>
        <w:rPr>
          <w:rFonts w:ascii="Times New Roman"/>
          <w:b w:val="false"/>
          <w:i w:val="false"/>
          <w:color w:val="000000"/>
          <w:sz w:val="28"/>
        </w:rPr>
        <w:t>
      </w:t>
      </w:r>
      <w:r>
        <w:rPr>
          <w:rFonts w:ascii="Times New Roman"/>
          <w:b w:val="false"/>
          <w:i w:val="false"/>
          <w:color w:val="000000"/>
          <w:sz w:val="28"/>
        </w:rPr>
        <w:t>6. 2015 жылға арналған жергілікті атқарушы органдарының резерві – 27 978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Батыс Қазақстан облысы Орал қалалық мәслихатының 21.12.2015 </w:t>
      </w:r>
      <w:r>
        <w:rPr>
          <w:rFonts w:ascii="Times New Roman"/>
          <w:b w:val="false"/>
          <w:i w:val="false"/>
          <w:color w:val="ff0000"/>
          <w:sz w:val="28"/>
        </w:rPr>
        <w:t>№ 40-2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7.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8. 2015 жылға арналған қалалық бюджетте республикалық бюджеттен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жалпы білім беруге – 217 256 мың теңге;</w:t>
      </w:r>
      <w:r>
        <w:br/>
      </w:r>
      <w:r>
        <w:rPr>
          <w:rFonts w:ascii="Times New Roman"/>
          <w:b w:val="false"/>
          <w:i w:val="false"/>
          <w:color w:val="000000"/>
          <w:sz w:val="28"/>
        </w:rPr>
        <w:t>
      </w:t>
      </w:r>
      <w:r>
        <w:rPr>
          <w:rFonts w:ascii="Times New Roman"/>
          <w:b w:val="false"/>
          <w:i w:val="false"/>
          <w:color w:val="000000"/>
          <w:sz w:val="28"/>
        </w:rPr>
        <w:t>мектепке дейінгі білім беру ұйымдарында мемлекеттік білім беру тапсырысын іске асыруға – 566 461 мың теңге;</w:t>
      </w:r>
      <w:r>
        <w:br/>
      </w:r>
      <w:r>
        <w:rPr>
          <w:rFonts w:ascii="Times New Roman"/>
          <w:b w:val="false"/>
          <w:i w:val="false"/>
          <w:color w:val="000000"/>
          <w:sz w:val="28"/>
        </w:rPr>
        <w:t>
      </w:t>
      </w:r>
      <w:r>
        <w:rPr>
          <w:rFonts w:ascii="Times New Roman"/>
          <w:b w:val="false"/>
          <w:i w:val="false"/>
          <w:color w:val="000000"/>
          <w:sz w:val="28"/>
        </w:rPr>
        <w:t>Ұлы Отан соғысындағы Жеңістің жетпіс жылдығына арналған іс-шараларды өткізуге – 158 769 мың теңге;</w:t>
      </w:r>
      <w:r>
        <w:br/>
      </w:r>
      <w:r>
        <w:rPr>
          <w:rFonts w:ascii="Times New Roman"/>
          <w:b w:val="false"/>
          <w:i w:val="false"/>
          <w:color w:val="000000"/>
          <w:sz w:val="28"/>
        </w:rPr>
        <w:t>
      </w:t>
      </w:r>
      <w:r>
        <w:rPr>
          <w:rFonts w:ascii="Times New Roman"/>
          <w:b w:val="false"/>
          <w:i w:val="false"/>
          <w:color w:val="000000"/>
          <w:sz w:val="28"/>
        </w:rPr>
        <w:t>белгіленген тұрғылықты жері жоқ тұлғаларды әлеуметтік бейімдеуге – 13 119 мың теңге;</w:t>
      </w:r>
      <w:r>
        <w:br/>
      </w:r>
      <w:r>
        <w:rPr>
          <w:rFonts w:ascii="Times New Roman"/>
          <w:b w:val="false"/>
          <w:i w:val="false"/>
          <w:color w:val="000000"/>
          <w:sz w:val="28"/>
        </w:rPr>
        <w:t>
      </w:t>
      </w:r>
      <w:r>
        <w:rPr>
          <w:rFonts w:ascii="Times New Roman"/>
          <w:b w:val="false"/>
          <w:i w:val="false"/>
          <w:color w:val="000000"/>
          <w:sz w:val="28"/>
        </w:rPr>
        <w:t>мүгедектердің құқықтарын қамтамасыз ету және өмір сүру сапасын жақсарту жөніндегі іс-шаралар жоспарын іске асыруға – 9 833 мың теңге;</w:t>
      </w:r>
      <w:r>
        <w:br/>
      </w:r>
      <w:r>
        <w:rPr>
          <w:rFonts w:ascii="Times New Roman"/>
          <w:b w:val="false"/>
          <w:i w:val="false"/>
          <w:color w:val="000000"/>
          <w:sz w:val="28"/>
        </w:rPr>
        <w:t>
      </w:t>
      </w:r>
      <w:r>
        <w:rPr>
          <w:rFonts w:ascii="Times New Roman"/>
          <w:b w:val="false"/>
          <w:i w:val="false"/>
          <w:color w:val="000000"/>
          <w:sz w:val="28"/>
        </w:rPr>
        <w:t>мемлекеттік атаулы әлеуметтік көмекке – 232 мың теңге;</w:t>
      </w:r>
      <w:r>
        <w:br/>
      </w:r>
      <w:r>
        <w:rPr>
          <w:rFonts w:ascii="Times New Roman"/>
          <w:b w:val="false"/>
          <w:i w:val="false"/>
          <w:color w:val="000000"/>
          <w:sz w:val="28"/>
        </w:rPr>
        <w:t>
      </w:t>
      </w:r>
      <w:r>
        <w:rPr>
          <w:rFonts w:ascii="Times New Roman"/>
          <w:b w:val="false"/>
          <w:i w:val="false"/>
          <w:color w:val="000000"/>
          <w:sz w:val="28"/>
        </w:rPr>
        <w:t>18 жасқа дейінгі балаларға мемлекеттік жәрдемақыларға – 1 491 мың теңге;</w:t>
      </w:r>
      <w:r>
        <w:br/>
      </w:r>
      <w:r>
        <w:rPr>
          <w:rFonts w:ascii="Times New Roman"/>
          <w:b w:val="false"/>
          <w:i w:val="false"/>
          <w:color w:val="000000"/>
          <w:sz w:val="28"/>
        </w:rPr>
        <w:t>
      </w:t>
      </w:r>
      <w:r>
        <w:rPr>
          <w:rFonts w:ascii="Times New Roman"/>
          <w:b w:val="false"/>
          <w:i w:val="false"/>
          <w:color w:val="000000"/>
          <w:sz w:val="28"/>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етуге – 63 683 мың теңге;</w:t>
      </w:r>
      <w:r>
        <w:br/>
      </w:r>
      <w:r>
        <w:rPr>
          <w:rFonts w:ascii="Times New Roman"/>
          <w:b w:val="false"/>
          <w:i w:val="false"/>
          <w:color w:val="000000"/>
          <w:sz w:val="28"/>
        </w:rPr>
        <w:t>
      </w:t>
      </w:r>
      <w:r>
        <w:rPr>
          <w:rFonts w:ascii="Times New Roman"/>
          <w:b w:val="false"/>
          <w:i w:val="false"/>
          <w:color w:val="000000"/>
          <w:sz w:val="28"/>
        </w:rPr>
        <w:t>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 ақыларына ерекше еңбек жағдайлары үшін ай сайынғы үстемеақы төлеуге – 578 930 мың теңге;</w:t>
      </w:r>
      <w:r>
        <w:br/>
      </w:r>
      <w:r>
        <w:rPr>
          <w:rFonts w:ascii="Times New Roman"/>
          <w:b w:val="false"/>
          <w:i w:val="false"/>
          <w:color w:val="000000"/>
          <w:sz w:val="28"/>
        </w:rPr>
        <w:t>
      </w:t>
      </w:r>
      <w:r>
        <w:rPr>
          <w:rFonts w:ascii="Times New Roman"/>
          <w:b w:val="false"/>
          <w:i w:val="false"/>
          <w:color w:val="000000"/>
          <w:sz w:val="28"/>
        </w:rPr>
        <w:t>елді мекендердің санитариясын қамтамасыз етуге – 52 292 мың теңге;</w:t>
      </w:r>
      <w:r>
        <w:br/>
      </w:r>
      <w:r>
        <w:rPr>
          <w:rFonts w:ascii="Times New Roman"/>
          <w:b w:val="false"/>
          <w:i w:val="false"/>
          <w:color w:val="000000"/>
          <w:sz w:val="28"/>
        </w:rPr>
        <w:t>
      </w:t>
      </w:r>
      <w:r>
        <w:rPr>
          <w:rFonts w:ascii="Times New Roman"/>
          <w:b w:val="false"/>
          <w:i w:val="false"/>
          <w:color w:val="000000"/>
          <w:sz w:val="28"/>
        </w:rPr>
        <w:t>мамандандырылған уәкілетті ұйымдардың жарғылық капиталдарын ұлғайтуға – 74 450 мың теңге;</w:t>
      </w:r>
      <w:r>
        <w:br/>
      </w:r>
      <w:r>
        <w:rPr>
          <w:rFonts w:ascii="Times New Roman"/>
          <w:b w:val="false"/>
          <w:i w:val="false"/>
          <w:color w:val="000000"/>
          <w:sz w:val="28"/>
        </w:rPr>
        <w:t>
      </w:t>
      </w:r>
      <w:r>
        <w:rPr>
          <w:rFonts w:ascii="Times New Roman"/>
          <w:b w:val="false"/>
          <w:i w:val="false"/>
          <w:color w:val="000000"/>
          <w:sz w:val="28"/>
        </w:rPr>
        <w:t>коммуналдық тұрғын үй қорының тұрғын үйін жобалау және (немесе) салу, реконструкциялауға – 661 747 мың теңге;</w:t>
      </w:r>
      <w:r>
        <w:br/>
      </w:r>
      <w:r>
        <w:rPr>
          <w:rFonts w:ascii="Times New Roman"/>
          <w:b w:val="false"/>
          <w:i w:val="false"/>
          <w:color w:val="000000"/>
          <w:sz w:val="28"/>
        </w:rPr>
        <w:t>
      </w:t>
      </w:r>
      <w:r>
        <w:rPr>
          <w:rFonts w:ascii="Times New Roman"/>
          <w:b w:val="false"/>
          <w:i w:val="false"/>
          <w:color w:val="000000"/>
          <w:sz w:val="28"/>
        </w:rPr>
        <w:t>инженерлік-коммуникациялық инфрақұрылымды жобалау, дамыту және (немесе) жайластыруға – 580 297 мың теңге;</w:t>
      </w:r>
      <w:r>
        <w:br/>
      </w:r>
      <w:r>
        <w:rPr>
          <w:rFonts w:ascii="Times New Roman"/>
          <w:b w:val="false"/>
          <w:i w:val="false"/>
          <w:color w:val="000000"/>
          <w:sz w:val="28"/>
        </w:rPr>
        <w:t>
      </w:t>
      </w:r>
      <w:r>
        <w:rPr>
          <w:rFonts w:ascii="Times New Roman"/>
          <w:b w:val="false"/>
          <w:i w:val="false"/>
          <w:color w:val="000000"/>
          <w:sz w:val="28"/>
        </w:rPr>
        <w:t>Өңірлерді дамытудың 2020 жылға дейінгі бағдарламасы шеңберінде инженерлік инфрақұрылымды дамыту – 200 650 мың теңге;</w:t>
      </w:r>
      <w:r>
        <w:br/>
      </w:r>
      <w:r>
        <w:rPr>
          <w:rFonts w:ascii="Times New Roman"/>
          <w:b w:val="false"/>
          <w:i w:val="false"/>
          <w:color w:val="000000"/>
          <w:sz w:val="28"/>
        </w:rPr>
        <w:t>
      </w:t>
      </w:r>
      <w:r>
        <w:rPr>
          <w:rFonts w:ascii="Times New Roman"/>
          <w:b w:val="false"/>
          <w:i w:val="false"/>
          <w:color w:val="000000"/>
          <w:sz w:val="28"/>
        </w:rPr>
        <w:t>агроөнеркәсіптік кешеннің жергілікті атқарушы органдарының бөлімшелерін ұстауға – 6 447 мың теңге;</w:t>
      </w:r>
      <w:r>
        <w:br/>
      </w:r>
      <w:r>
        <w:rPr>
          <w:rFonts w:ascii="Times New Roman"/>
          <w:b w:val="false"/>
          <w:i w:val="false"/>
          <w:color w:val="000000"/>
          <w:sz w:val="28"/>
        </w:rPr>
        <w:t>
      </w:t>
      </w:r>
      <w:r>
        <w:rPr>
          <w:rFonts w:ascii="Times New Roman"/>
          <w:b w:val="false"/>
          <w:i w:val="false"/>
          <w:color w:val="000000"/>
          <w:sz w:val="28"/>
        </w:rPr>
        <w:t>азаматтық хал актілерін тіркеу бөлімдерінің штат санын ұстауға – 4 817 мың теңге;</w:t>
      </w:r>
      <w:r>
        <w:br/>
      </w:r>
      <w:r>
        <w:rPr>
          <w:rFonts w:ascii="Times New Roman"/>
          <w:b w:val="false"/>
          <w:i w:val="false"/>
          <w:color w:val="000000"/>
          <w:sz w:val="28"/>
        </w:rPr>
        <w:t>
      </w:t>
      </w:r>
      <w:r>
        <w:rPr>
          <w:rFonts w:ascii="Times New Roman"/>
          <w:b w:val="false"/>
          <w:i w:val="false"/>
          <w:color w:val="000000"/>
          <w:sz w:val="28"/>
        </w:rPr>
        <w:t>балалар мен жасөспірімдерге спорт бойынша қосымша білім беруге – 2 831 мың теңге;</w:t>
      </w:r>
      <w:r>
        <w:br/>
      </w:r>
      <w:r>
        <w:rPr>
          <w:rFonts w:ascii="Times New Roman"/>
          <w:b w:val="false"/>
          <w:i w:val="false"/>
          <w:color w:val="000000"/>
          <w:sz w:val="28"/>
        </w:rPr>
        <w:t>
      </w:t>
      </w:r>
      <w:r>
        <w:rPr>
          <w:rFonts w:ascii="Times New Roman"/>
          <w:b w:val="false"/>
          <w:i w:val="false"/>
          <w:color w:val="000000"/>
          <w:sz w:val="28"/>
        </w:rPr>
        <w:t>облыстық бюджеттен:</w:t>
      </w:r>
      <w:r>
        <w:br/>
      </w:r>
      <w:r>
        <w:rPr>
          <w:rFonts w:ascii="Times New Roman"/>
          <w:b w:val="false"/>
          <w:i w:val="false"/>
          <w:color w:val="000000"/>
          <w:sz w:val="28"/>
        </w:rPr>
        <w:t>
      </w:t>
      </w:r>
      <w:r>
        <w:rPr>
          <w:rFonts w:ascii="Times New Roman"/>
          <w:b w:val="false"/>
          <w:i w:val="false"/>
          <w:color w:val="000000"/>
          <w:sz w:val="28"/>
        </w:rPr>
        <w:t>ауданның (облыстық маңызы бар қаланың) мемлекеттік білім беру мекемелер үшін оқулықтар мен оқу-әдістемелік кешендерді сатып алу және жеткізуге – 117 486 мың теңге;</w:t>
      </w:r>
      <w:r>
        <w:br/>
      </w:r>
      <w:r>
        <w:rPr>
          <w:rFonts w:ascii="Times New Roman"/>
          <w:b w:val="false"/>
          <w:i w:val="false"/>
          <w:color w:val="000000"/>
          <w:sz w:val="28"/>
        </w:rPr>
        <w:t>
      </w:t>
      </w:r>
      <w:r>
        <w:rPr>
          <w:rFonts w:ascii="Times New Roman"/>
          <w:b w:val="false"/>
          <w:i w:val="false"/>
          <w:color w:val="000000"/>
          <w:sz w:val="28"/>
        </w:rPr>
        <w:t>мүгедектердің құқықтарын қамтамасыз ету және өмір сүру сапасын жақсарту жөніндегі іс-шаралар жоспарын іске асыруға – 310 мың теңге;</w:t>
      </w:r>
      <w:r>
        <w:br/>
      </w:r>
      <w:r>
        <w:rPr>
          <w:rFonts w:ascii="Times New Roman"/>
          <w:b w:val="false"/>
          <w:i w:val="false"/>
          <w:color w:val="000000"/>
          <w:sz w:val="28"/>
        </w:rPr>
        <w:t>
      </w:t>
      </w:r>
      <w:r>
        <w:rPr>
          <w:rFonts w:ascii="Times New Roman"/>
          <w:b w:val="false"/>
          <w:i w:val="false"/>
          <w:color w:val="000000"/>
          <w:sz w:val="28"/>
        </w:rPr>
        <w:t>Жұмыспен қамту 2020 жол картасы бойынша қалаларды және ауылдық елді мекендерді дамыту шеңберінде объектілерді жөндеуге – 64 234 мың теңге;</w:t>
      </w:r>
      <w:r>
        <w:br/>
      </w:r>
      <w:r>
        <w:rPr>
          <w:rFonts w:ascii="Times New Roman"/>
          <w:b w:val="false"/>
          <w:i w:val="false"/>
          <w:color w:val="000000"/>
          <w:sz w:val="28"/>
        </w:rPr>
        <w:t>
      </w:t>
      </w:r>
      <w:r>
        <w:rPr>
          <w:rFonts w:ascii="Times New Roman"/>
          <w:b w:val="false"/>
          <w:i w:val="false"/>
          <w:color w:val="000000"/>
          <w:sz w:val="28"/>
        </w:rPr>
        <w:t>коммуналдық тұрғын үй қорының тұрғын үйін жобалау және (немесе) салу, реконструкциялауға – 1 191 321 мың теңге;</w:t>
      </w:r>
      <w:r>
        <w:br/>
      </w:r>
      <w:r>
        <w:rPr>
          <w:rFonts w:ascii="Times New Roman"/>
          <w:b w:val="false"/>
          <w:i w:val="false"/>
          <w:color w:val="000000"/>
          <w:sz w:val="28"/>
        </w:rPr>
        <w:t>
      </w:t>
      </w:r>
      <w:r>
        <w:rPr>
          <w:rFonts w:ascii="Times New Roman"/>
          <w:b w:val="false"/>
          <w:i w:val="false"/>
          <w:color w:val="000000"/>
          <w:sz w:val="28"/>
        </w:rPr>
        <w:t>инженерлік-коммуникациялық инфрақұрылымды жобалау, дамыту және (немесе) жайластыруға – 244 210 мың теңге;</w:t>
      </w:r>
      <w:r>
        <w:br/>
      </w:r>
      <w:r>
        <w:rPr>
          <w:rFonts w:ascii="Times New Roman"/>
          <w:b w:val="false"/>
          <w:i w:val="false"/>
          <w:color w:val="000000"/>
          <w:sz w:val="28"/>
        </w:rPr>
        <w:t>
      </w:t>
      </w:r>
      <w:r>
        <w:rPr>
          <w:rFonts w:ascii="Times New Roman"/>
          <w:b w:val="false"/>
          <w:i w:val="false"/>
          <w:color w:val="000000"/>
          <w:sz w:val="28"/>
        </w:rPr>
        <w:t>сумен жабдықтау және су бұру жүйесін дамытуға – 143 197 мың теңге;</w:t>
      </w:r>
      <w:r>
        <w:br/>
      </w:r>
      <w:r>
        <w:rPr>
          <w:rFonts w:ascii="Times New Roman"/>
          <w:b w:val="false"/>
          <w:i w:val="false"/>
          <w:color w:val="000000"/>
          <w:sz w:val="28"/>
        </w:rPr>
        <w:t>
      </w:t>
      </w:r>
      <w:r>
        <w:rPr>
          <w:rFonts w:ascii="Times New Roman"/>
          <w:b w:val="false"/>
          <w:i w:val="false"/>
          <w:color w:val="000000"/>
          <w:sz w:val="28"/>
        </w:rPr>
        <w:t>Өңірлерді дамытудың 2020 жылға дейінгі бағдарламасы шеңберінде инженерлік инфрақұрылымды дамытуға – 280 746 мың теңге;</w:t>
      </w:r>
      <w:r>
        <w:br/>
      </w:r>
      <w:r>
        <w:rPr>
          <w:rFonts w:ascii="Times New Roman"/>
          <w:b w:val="false"/>
          <w:i w:val="false"/>
          <w:color w:val="000000"/>
          <w:sz w:val="28"/>
        </w:rPr>
        <w:t>
      </w:t>
      </w:r>
      <w:r>
        <w:rPr>
          <w:rFonts w:ascii="Times New Roman"/>
          <w:b w:val="false"/>
          <w:i w:val="false"/>
          <w:color w:val="000000"/>
          <w:sz w:val="28"/>
        </w:rPr>
        <w:t>көлік инфрақұрылымын дамытуға – 132 000 мың теңге;</w:t>
      </w:r>
      <w:r>
        <w:br/>
      </w:r>
      <w:r>
        <w:rPr>
          <w:rFonts w:ascii="Times New Roman"/>
          <w:b w:val="false"/>
          <w:i w:val="false"/>
          <w:color w:val="000000"/>
          <w:sz w:val="28"/>
        </w:rPr>
        <w:t>
      </w:t>
      </w:r>
      <w:r>
        <w:rPr>
          <w:rFonts w:ascii="Times New Roman"/>
          <w:b w:val="false"/>
          <w:i w:val="false"/>
          <w:color w:val="000000"/>
          <w:sz w:val="28"/>
        </w:rPr>
        <w:t>автомобиль жолдарын күрделі және орташа жөндеуге – 58 488 мың теңге;</w:t>
      </w:r>
      <w:r>
        <w:br/>
      </w:r>
      <w:r>
        <w:rPr>
          <w:rFonts w:ascii="Times New Roman"/>
          <w:b w:val="false"/>
          <w:i w:val="false"/>
          <w:color w:val="000000"/>
          <w:sz w:val="28"/>
        </w:rPr>
        <w:t>
      </w:t>
      </w:r>
      <w:r>
        <w:rPr>
          <w:rFonts w:ascii="Times New Roman"/>
          <w:b w:val="false"/>
          <w:i w:val="false"/>
          <w:color w:val="000000"/>
          <w:sz w:val="28"/>
        </w:rPr>
        <w:t>патронат тәрбиешілерге берілген баланы (балаларды) асырап бағуға – 24 968 мың теңге;</w:t>
      </w:r>
      <w:r>
        <w:br/>
      </w:r>
      <w:r>
        <w:rPr>
          <w:rFonts w:ascii="Times New Roman"/>
          <w:b w:val="false"/>
          <w:i w:val="false"/>
          <w:color w:val="000000"/>
          <w:sz w:val="28"/>
        </w:rPr>
        <w:t>
      </w:t>
      </w:r>
      <w:r>
        <w:rPr>
          <w:rFonts w:ascii="Times New Roman"/>
          <w:b w:val="false"/>
          <w:i w:val="false"/>
          <w:color w:val="000000"/>
          <w:sz w:val="28"/>
        </w:rPr>
        <w:t>балалар мен жасөспірімдердің психикалық денсаулығын зерттеу және халыққа психологиялық-медициналық-педагогикалық консультациялық көмек көрсетуге – 10 277 мың теңге;</w:t>
      </w:r>
      <w:r>
        <w:br/>
      </w:r>
      <w:r>
        <w:rPr>
          <w:rFonts w:ascii="Times New Roman"/>
          <w:b w:val="false"/>
          <w:i w:val="false"/>
          <w:color w:val="000000"/>
          <w:sz w:val="28"/>
        </w:rPr>
        <w:t>
      </w:t>
      </w:r>
      <w:r>
        <w:rPr>
          <w:rFonts w:ascii="Times New Roman"/>
          <w:b w:val="false"/>
          <w:i w:val="false"/>
          <w:color w:val="000000"/>
          <w:sz w:val="28"/>
        </w:rPr>
        <w:t>балалар мен жасөспірімдерге спорт бойынша қосымша білім беруге – 56 545 мың теңге;</w:t>
      </w:r>
      <w:r>
        <w:br/>
      </w:r>
      <w:r>
        <w:rPr>
          <w:rFonts w:ascii="Times New Roman"/>
          <w:b w:val="false"/>
          <w:i w:val="false"/>
          <w:color w:val="000000"/>
          <w:sz w:val="28"/>
        </w:rPr>
        <w:t>
      жалпы білім беруге – 44 822 мың теңге.</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Батыс Қазақстан облысы Орал қалалық мәслихатының 21.12.2015 </w:t>
      </w:r>
      <w:r>
        <w:rPr>
          <w:rFonts w:ascii="Times New Roman"/>
          <w:b w:val="false"/>
          <w:i w:val="false"/>
          <w:color w:val="ff0000"/>
          <w:sz w:val="28"/>
        </w:rPr>
        <w:t>№ 40-2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9. 2015 жылға арналған қалалық бюджет шығынында 2 925 000 мың теңге сомасында жергілікті атқарушы органының борышын өтеу қарастырылғаны ескерілсін.</w:t>
      </w:r>
      <w:r>
        <w:br/>
      </w:r>
      <w:r>
        <w:rPr>
          <w:rFonts w:ascii="Times New Roman"/>
          <w:b w:val="false"/>
          <w:i w:val="false"/>
          <w:color w:val="000000"/>
          <w:sz w:val="28"/>
        </w:rPr>
        <w:t>
      </w:t>
      </w:r>
      <w:r>
        <w:rPr>
          <w:rFonts w:ascii="Times New Roman"/>
          <w:b w:val="false"/>
          <w:i w:val="false"/>
          <w:color w:val="000000"/>
          <w:sz w:val="28"/>
        </w:rPr>
        <w:t>10. 2015 жылға арналған қалалық бюджетте Қазақстан Республикасының Ұлттық қорынан берілетін нысаналы трансферт қаражатынан кредит беру есебінен коммуналдық тұрғын үй қорының тұрғын үйін жобалау және (немесе) салу, реконструкциялауға – 1 839 973 мың теңге, сондай-ақ нысаналы трансферттер: жылу, сумен жабдықтау және су бұру жүйелерін реконструкциялауға және құрылысқа – 2 143 848 мың теңге және коммуналдық тұрғын үй қорының тұрғын үйін жобалау және (немесе) салу, реконструкциялауға – 152 721 мың теңге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Батыс Қазақстан облысы Орал қалалық мәслихатының 21.12.2015 </w:t>
      </w:r>
      <w:r>
        <w:rPr>
          <w:rFonts w:ascii="Times New Roman"/>
          <w:b w:val="false"/>
          <w:i w:val="false"/>
          <w:color w:val="ff0000"/>
          <w:sz w:val="28"/>
        </w:rPr>
        <w:t>№ 40-2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11. 2015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әлеуметтік қамсыздандыру, білім беру, мәдениет және спорт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25%-ға көтеру белгіленсін.</w:t>
      </w:r>
      <w:r>
        <w:br/>
      </w:r>
      <w:r>
        <w:rPr>
          <w:rFonts w:ascii="Times New Roman"/>
          <w:b w:val="false"/>
          <w:i w:val="false"/>
          <w:color w:val="000000"/>
          <w:sz w:val="28"/>
        </w:rPr>
        <w:t>
      </w:t>
      </w:r>
      <w:r>
        <w:rPr>
          <w:rFonts w:ascii="Times New Roman"/>
          <w:b w:val="false"/>
          <w:i w:val="false"/>
          <w:color w:val="000000"/>
          <w:sz w:val="28"/>
        </w:rPr>
        <w:t xml:space="preserve">12. 2015 жылға арналған қалалық бюджетті орындау барысында секвестрге жатпайтын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13. 2015 жылға арналған кенттер мен ауылдық округтің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14. Орал қалалық мәслихатының тұрақты комиссияларына әр тоқсан сайын бағдарламалар әкімшілерінің есебін тыңдау жүктелсін.</w:t>
      </w:r>
      <w:r>
        <w:br/>
      </w:r>
      <w:r>
        <w:rPr>
          <w:rFonts w:ascii="Times New Roman"/>
          <w:b w:val="false"/>
          <w:i w:val="false"/>
          <w:color w:val="000000"/>
          <w:sz w:val="28"/>
        </w:rPr>
        <w:t>
      </w:t>
      </w:r>
      <w:r>
        <w:rPr>
          <w:rFonts w:ascii="Times New Roman"/>
          <w:b w:val="false"/>
          <w:i w:val="false"/>
          <w:color w:val="000000"/>
          <w:sz w:val="28"/>
        </w:rPr>
        <w:t>15. Орал қалалық мәслихаты аппаратының басшысы (Р. Сергалина)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xml:space="preserve">16. Осы шешім 2015 жылғы 1 қаңтардан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Л. Турсынова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 Әубекеров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қалалық мәслихатының </w:t>
            </w:r>
            <w:r>
              <w:br/>
            </w:r>
            <w:r>
              <w:rPr>
                <w:rFonts w:ascii="Times New Roman"/>
                <w:b w:val="false"/>
                <w:i w:val="false"/>
                <w:color w:val="000000"/>
                <w:sz w:val="20"/>
              </w:rPr>
              <w:t xml:space="preserve">2014 жылғы 22 желтоқсандағы </w:t>
            </w:r>
            <w:r>
              <w:br/>
            </w:r>
            <w:r>
              <w:rPr>
                <w:rFonts w:ascii="Times New Roman"/>
                <w:b w:val="false"/>
                <w:i w:val="false"/>
                <w:color w:val="000000"/>
                <w:sz w:val="20"/>
              </w:rPr>
              <w:t xml:space="preserve">№ 31-3 шешіміне </w:t>
            </w:r>
            <w:r>
              <w:br/>
            </w:r>
            <w:r>
              <w:rPr>
                <w:rFonts w:ascii="Times New Roman"/>
                <w:b w:val="false"/>
                <w:i w:val="false"/>
                <w:color w:val="000000"/>
                <w:sz w:val="20"/>
              </w:rPr>
              <w:t>1-қосымша</w:t>
            </w:r>
          </w:p>
        </w:tc>
      </w:tr>
    </w:tbl>
    <w:bookmarkStart w:name="z73" w:id="0"/>
    <w:p>
      <w:pPr>
        <w:spacing w:after="0"/>
        <w:ind w:left="0"/>
        <w:jc w:val="left"/>
      </w:pPr>
      <w:r>
        <w:rPr>
          <w:rFonts w:ascii="Times New Roman"/>
          <w:b/>
          <w:i w:val="false"/>
          <w:color w:val="000000"/>
        </w:rPr>
        <w:t xml:space="preserve"> 2015 жылға арналған қалалық бюджет</w:t>
      </w:r>
    </w:p>
    <w:bookmarkEnd w:id="0"/>
    <w:p>
      <w:pPr>
        <w:spacing w:after="0"/>
        <w:ind w:left="0"/>
        <w:jc w:val="left"/>
      </w:pPr>
      <w:r>
        <w:rPr>
          <w:rFonts w:ascii="Times New Roman"/>
          <w:b w:val="false"/>
          <w:i w:val="false"/>
          <w:color w:val="ff0000"/>
          <w:sz w:val="28"/>
        </w:rPr>
        <w:t xml:space="preserve">      Ескерту. 1-қосымша жаңа редакцияда - Батыс Қазақстан облысы Орал қалалық мәслихатының 21.12.2015 </w:t>
      </w:r>
      <w:r>
        <w:rPr>
          <w:rFonts w:ascii="Times New Roman"/>
          <w:b w:val="false"/>
          <w:i w:val="false"/>
          <w:color w:val="ff0000"/>
          <w:sz w:val="28"/>
        </w:rPr>
        <w:t>№ 40-2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bookmarkStart w:name="z74"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689"/>
        <w:gridCol w:w="978"/>
        <w:gridCol w:w="978"/>
        <w:gridCol w:w="689"/>
        <w:gridCol w:w="5311"/>
        <w:gridCol w:w="296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21 983 079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13 040 552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5 642 929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5 642 929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4 543 963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4 543 963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1 996 956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1 153 548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114 544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728 416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552 225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120 062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57 787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340 215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34 161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304 479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304 479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193 411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112 678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заңды тұлғалардағы қатысу үлесіне кірістер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112 067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80 500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80 500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3 187 207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2 953 000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2 953 000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234 207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231 677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5 561 909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5 561 909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5 561 909</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23 360 496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446 693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258 503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179 938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111 648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68 290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62 141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62 141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50 455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50 455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35 942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30 785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30 785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30 637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106 950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106 950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106 950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32 179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119 422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119 422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115 622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115 622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азаматтық хал актілерін тіркеу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9 875 539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2 374 830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2 374 830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1 765 067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609 763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7 119 137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7 059 761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6 574 191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485 570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59 376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59 376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381 572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381 572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31 519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246 359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85 420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1 372 179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26 488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26 488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26 488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1 243 609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1 141 889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129 027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82 896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306 821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17 033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61 177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122 213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26 881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233 125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158 769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101 720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101 720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102 082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99 347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70 880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8 998 680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7 041 086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2 278 597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36 122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92 600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2 143 848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64 234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64 234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4 687 765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3 849 428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838 337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144 621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104 776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104 776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39 845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39 845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1 812 973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1 798 428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336 590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1 318 811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135 330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836 010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487 500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487 500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483 612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142 405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130 219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76 947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31 969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157 166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95 964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94 280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61 202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61 202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48 939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21 382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21 382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27 557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21 400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74 994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47 858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36 646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18 648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18 648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18 648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59 151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59 151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23 131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23 131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36 020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27 692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925 632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894 066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894 066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366 933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169 867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357 266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 саласындағы басқа да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31 566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31 566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31 566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541 499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525 995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27 978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27 978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38 579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38 579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447 060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447 060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77 740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77 740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77 740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70 938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заңнамасымен қарастырылған жағдайларда жалпы сипаттағы трансферттерды қайтару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74 450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74 450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74 450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74 450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74 450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74 450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-1 451 867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1 451 867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қалалық мәслихатының </w:t>
            </w:r>
            <w:r>
              <w:br/>
            </w:r>
            <w:r>
              <w:rPr>
                <w:rFonts w:ascii="Times New Roman"/>
                <w:b w:val="false"/>
                <w:i w:val="false"/>
                <w:color w:val="000000"/>
                <w:sz w:val="20"/>
              </w:rPr>
              <w:t xml:space="preserve">2014 жылғы 22 желтоқсандағы </w:t>
            </w:r>
            <w:r>
              <w:br/>
            </w:r>
            <w:r>
              <w:rPr>
                <w:rFonts w:ascii="Times New Roman"/>
                <w:b w:val="false"/>
                <w:i w:val="false"/>
                <w:color w:val="000000"/>
                <w:sz w:val="20"/>
              </w:rPr>
              <w:t xml:space="preserve">№ 31-3 шешіміне </w:t>
            </w:r>
            <w:r>
              <w:br/>
            </w:r>
            <w:r>
              <w:rPr>
                <w:rFonts w:ascii="Times New Roman"/>
                <w:b w:val="false"/>
                <w:i w:val="false"/>
                <w:color w:val="000000"/>
                <w:sz w:val="20"/>
              </w:rPr>
              <w:t>2-қосымша</w:t>
            </w:r>
          </w:p>
        </w:tc>
      </w:tr>
    </w:tbl>
    <w:bookmarkStart w:name="z76" w:id="2"/>
    <w:p>
      <w:pPr>
        <w:spacing w:after="0"/>
        <w:ind w:left="0"/>
        <w:jc w:val="left"/>
      </w:pPr>
      <w:r>
        <w:rPr>
          <w:rFonts w:ascii="Times New Roman"/>
          <w:b/>
          <w:i w:val="false"/>
          <w:color w:val="000000"/>
        </w:rPr>
        <w:t xml:space="preserve"> 2016 жылға арналған қалалық бюджет</w:t>
      </w:r>
    </w:p>
    <w:bookmarkEnd w:id="2"/>
    <w:bookmarkStart w:name="z77" w:id="3"/>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689"/>
        <w:gridCol w:w="978"/>
        <w:gridCol w:w="978"/>
        <w:gridCol w:w="689"/>
        <w:gridCol w:w="5311"/>
        <w:gridCol w:w="296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15 804 739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13 863 186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6 000 347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6 000 347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4 856 407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4 856 407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2 322 999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1 357 551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135 889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829 111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437 589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147 062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67 787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185 885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36 855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245 700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245 700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130 860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48 108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заңды тұлғалардағы қатысу үлесіне кірістер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47 811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82 500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82 500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1 810 693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1 579 527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1 579 527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231 166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214 166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14 253 212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357 939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179 966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102 100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102 100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61 373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61 373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48 265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48 265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30 803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31 312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31 312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31 312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98 396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98 396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98 396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35 301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24 786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24 786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24 786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197 177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197 177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197 177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197 177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8 244 940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1 678 074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1 678 074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1 678 074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6 357 488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6 357 488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5 899 494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457 994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209 378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209 378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31 691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73 444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102 111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1 237 051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1 154 628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978 526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117 203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114 449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349 699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17 695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55 459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114 484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32 518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171 974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176 102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176 102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82 423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82 423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70 519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10 128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1 969 338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30 235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19 827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19 827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176 761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176 761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176 761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1 762 342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1 762 342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269 280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995 385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494 988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596 029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313 821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313 821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313 821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108 136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108 136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62 682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22 390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131 805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92 699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89 764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39 106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39 106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42 267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29 646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22 249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61 092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36 856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36 856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16 413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20 339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18 944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18 944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18 944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59 660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59 660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22 946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22 946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36 714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28 136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1 162 952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1 162 952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1 162 952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490 449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160 500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512 003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331 733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316 095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313 522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313 522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1 551 527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-1 551 527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қалалық мәслихатының </w:t>
            </w:r>
            <w:r>
              <w:br/>
            </w:r>
            <w:r>
              <w:rPr>
                <w:rFonts w:ascii="Times New Roman"/>
                <w:b w:val="false"/>
                <w:i w:val="false"/>
                <w:color w:val="000000"/>
                <w:sz w:val="20"/>
              </w:rPr>
              <w:t xml:space="preserve">2014 жылғы 22 желтоқсандағы </w:t>
            </w:r>
            <w:r>
              <w:br/>
            </w:r>
            <w:r>
              <w:rPr>
                <w:rFonts w:ascii="Times New Roman"/>
                <w:b w:val="false"/>
                <w:i w:val="false"/>
                <w:color w:val="000000"/>
                <w:sz w:val="20"/>
              </w:rPr>
              <w:t xml:space="preserve">№ 31-3 шешіміне </w:t>
            </w:r>
            <w:r>
              <w:br/>
            </w:r>
            <w:r>
              <w:rPr>
                <w:rFonts w:ascii="Times New Roman"/>
                <w:b w:val="false"/>
                <w:i w:val="false"/>
                <w:color w:val="000000"/>
                <w:sz w:val="20"/>
              </w:rPr>
              <w:t>3-қосымша</w:t>
            </w:r>
          </w:p>
        </w:tc>
      </w:tr>
    </w:tbl>
    <w:bookmarkStart w:name="z79" w:id="4"/>
    <w:p>
      <w:pPr>
        <w:spacing w:after="0"/>
        <w:ind w:left="0"/>
        <w:jc w:val="left"/>
      </w:pPr>
      <w:r>
        <w:rPr>
          <w:rFonts w:ascii="Times New Roman"/>
          <w:b/>
          <w:i w:val="false"/>
          <w:color w:val="000000"/>
        </w:rPr>
        <w:t xml:space="preserve"> 2017 жылға арналған қалалық бюджет</w:t>
      </w:r>
    </w:p>
    <w:bookmarkEnd w:id="4"/>
    <w:bookmarkStart w:name="z80" w:id="5"/>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689"/>
        <w:gridCol w:w="978"/>
        <w:gridCol w:w="978"/>
        <w:gridCol w:w="689"/>
        <w:gridCol w:w="5311"/>
        <w:gridCol w:w="296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16 800 547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14 739 436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6 414 698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6 414 698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5 196 355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5 196 355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2 358 794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1 394 551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133 012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831 099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442 695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137 220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63 950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205 168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36 357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326 894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326 894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144 544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61 774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заңды тұлғалардағы қатысу үлесіне кірістер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61 456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82 500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82 500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1 916 567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1 687 409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1 687 409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229 158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229 158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15 142 138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368 342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186 694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16 919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16 919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106 601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106 601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63 174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63 174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49 413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49 413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30 954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31 776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31 776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31 776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100 459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100 459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100 459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38 112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210 980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210 980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210 980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210 980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8 812 785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1 805 055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1 805 055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1 805 055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6 789 430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6 789 430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6 291 735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497 695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218 300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218 300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32 660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74 100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109 259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1 303 381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1 218 613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1 040 750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125 407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122 460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374 178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57 704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124 869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34 794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177 007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177 863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177 863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84 768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84 768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72 560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1 916 948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31 241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20 422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20 422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10 819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10 819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1 885 707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1 885 707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288 130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1 065 062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529 638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638 276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339 954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339 954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339 954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114 145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114 145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68 010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15 673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140 602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98 759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41 843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41 843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43 575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30 529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22 614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62 640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37 848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37 848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19 130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19 130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19 130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61 122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61 122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23 374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23 374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37 748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29 148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1 376 884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1 376 884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1 376 884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470 771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171 735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734 378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352 668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12 507</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336 398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2 753</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333 645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333 645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1 658 409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-1 658 409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қалалық мәслихатының </w:t>
            </w:r>
            <w:r>
              <w:br/>
            </w:r>
            <w:r>
              <w:rPr>
                <w:rFonts w:ascii="Times New Roman"/>
                <w:b w:val="false"/>
                <w:i w:val="false"/>
                <w:color w:val="000000"/>
                <w:sz w:val="20"/>
              </w:rPr>
              <w:t xml:space="preserve">2014 жылғы 22 желтоқсандағы </w:t>
            </w:r>
            <w:r>
              <w:br/>
            </w:r>
            <w:r>
              <w:rPr>
                <w:rFonts w:ascii="Times New Roman"/>
                <w:b w:val="false"/>
                <w:i w:val="false"/>
                <w:color w:val="000000"/>
                <w:sz w:val="20"/>
              </w:rPr>
              <w:t xml:space="preserve">№ 31-3 шешіміне </w:t>
            </w:r>
            <w:r>
              <w:br/>
            </w:r>
            <w:r>
              <w:rPr>
                <w:rFonts w:ascii="Times New Roman"/>
                <w:b w:val="false"/>
                <w:i w:val="false"/>
                <w:color w:val="000000"/>
                <w:sz w:val="20"/>
              </w:rPr>
              <w:t>4-қосымша</w:t>
            </w:r>
          </w:p>
        </w:tc>
      </w:tr>
    </w:tbl>
    <w:bookmarkStart w:name="z82" w:id="6"/>
    <w:p>
      <w:pPr>
        <w:spacing w:after="0"/>
        <w:ind w:left="0"/>
        <w:jc w:val="left"/>
      </w:pPr>
      <w:r>
        <w:rPr>
          <w:rFonts w:ascii="Times New Roman"/>
          <w:b/>
          <w:i w:val="false"/>
          <w:color w:val="000000"/>
        </w:rPr>
        <w:t xml:space="preserve"> 2015 жылға арналған қалалық бюджетті орындау барысында секвестрге </w:t>
      </w:r>
      <w:r>
        <w:br/>
      </w:r>
      <w:r>
        <w:rPr>
          <w:rFonts w:ascii="Times New Roman"/>
          <w:b/>
          <w:i w:val="false"/>
          <w:color w:val="000000"/>
        </w:rPr>
        <w:t xml:space="preserve">жатпайтын бюджеттік бағдарламалар тізбесі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5"/>
        <w:gridCol w:w="1395"/>
        <w:gridCol w:w="1979"/>
        <w:gridCol w:w="1979"/>
        <w:gridCol w:w="1395"/>
        <w:gridCol w:w="1395"/>
        <w:gridCol w:w="276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қалалық мәслихатының </w:t>
            </w:r>
            <w:r>
              <w:br/>
            </w:r>
            <w:r>
              <w:rPr>
                <w:rFonts w:ascii="Times New Roman"/>
                <w:b w:val="false"/>
                <w:i w:val="false"/>
                <w:color w:val="000000"/>
                <w:sz w:val="20"/>
              </w:rPr>
              <w:t xml:space="preserve">2014 жылғы 22 желтоқсандағы </w:t>
            </w:r>
            <w:r>
              <w:br/>
            </w:r>
            <w:r>
              <w:rPr>
                <w:rFonts w:ascii="Times New Roman"/>
                <w:b w:val="false"/>
                <w:i w:val="false"/>
                <w:color w:val="000000"/>
                <w:sz w:val="20"/>
              </w:rPr>
              <w:t xml:space="preserve">№ 31-3 шешіміне </w:t>
            </w:r>
            <w:r>
              <w:br/>
            </w:r>
            <w:r>
              <w:rPr>
                <w:rFonts w:ascii="Times New Roman"/>
                <w:b w:val="false"/>
                <w:i w:val="false"/>
                <w:color w:val="000000"/>
                <w:sz w:val="20"/>
              </w:rPr>
              <w:t>5-қосымша</w:t>
            </w:r>
          </w:p>
        </w:tc>
      </w:tr>
    </w:tbl>
    <w:bookmarkStart w:name="z84" w:id="7"/>
    <w:p>
      <w:pPr>
        <w:spacing w:after="0"/>
        <w:ind w:left="0"/>
        <w:jc w:val="left"/>
      </w:pPr>
      <w:r>
        <w:rPr>
          <w:rFonts w:ascii="Times New Roman"/>
          <w:b/>
          <w:i w:val="false"/>
          <w:color w:val="000000"/>
        </w:rPr>
        <w:t xml:space="preserve"> 2015 жылға арналған кенттер мен селолық округтің бюджеттік бағдарламалар тізбесі</w:t>
      </w:r>
    </w:p>
    <w:bookmarkEnd w:id="7"/>
    <w:p>
      <w:pPr>
        <w:spacing w:after="0"/>
        <w:ind w:left="0"/>
        <w:jc w:val="left"/>
      </w:pPr>
      <w:r>
        <w:rPr>
          <w:rFonts w:ascii="Times New Roman"/>
          <w:b w:val="false"/>
          <w:i w:val="false"/>
          <w:color w:val="ff0000"/>
          <w:sz w:val="28"/>
        </w:rPr>
        <w:t xml:space="preserve">      Ескерту. 5-қосымша жаңа редакцияда - Батыс Қазақстан облысы Орал қалалық мәслихатының 08.04.2015 </w:t>
      </w:r>
      <w:r>
        <w:rPr>
          <w:rFonts w:ascii="Times New Roman"/>
          <w:b w:val="false"/>
          <w:i w:val="false"/>
          <w:color w:val="ff0000"/>
          <w:sz w:val="28"/>
        </w:rPr>
        <w:t>№ 34-2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1120"/>
        <w:gridCol w:w="1589"/>
        <w:gridCol w:w="1589"/>
        <w:gridCol w:w="1120"/>
        <w:gridCol w:w="1120"/>
        <w:gridCol w:w="464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Зачаган кенті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Круглоозерный кенті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Желаев ауылдық округі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Зачаган кенті</w:t>
            </w: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Круглоозерный кенті</w:t>
            </w: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Желаев ауылдық округі</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