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1015" w14:textId="c3c1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2014 жылғы 24 қаңтардағы № 41 қаулысы. Батыс Қазақстан облысы Әділет департаментінде 2014 жылғы 12 ақпанда № 3422 болып тіркелді. Күші жойылды - Батыс Қазақстан облысы Ақжайық ауданы әкімдігінің 2015 жылғы 29 қаңтардағы № 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әкімдігінің 29.01.2015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 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рыногындағы жағдай мен бюджет қаражатына қарай Ақжайық ауданы бойынша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жиынтық табысы ең төменгі күнкөріс деңгейінен төмен табысы аз адамдар (отбасылар);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асқан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55 жастан асқан жұмыссыз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техникалық және кәсіптік, орта білімнен кейінгі білім беретін оқу орнының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он екі және одан да көп айға созылған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отбасында бірде бір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бұрын жұмыс істемеген жұмыссыз тұлғалар (алғаш жұмыс іздеушілер);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"Ақжайық аудандық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Ақжайық ауданы әкімдігінің 2013 жылғы 25 ақпандағы № 80 "Ақжайық ауданы бойынша нысаналы топтарға жататын адамдардың қосымша тізбесін белгілеу туралы" (Нормативтік құқықтық актілерді мемлекеттік тіркеу тізілімінде № 3218 тіркелген, 2013 жылы 4 сәуірде "Жайық таңы"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 Шиниязовқа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Турегалиев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