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7319c" w14:textId="0e731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аудандық мәслихатының 2013 жылғы 27 желтоқсандағы № 16-1 "2014-2016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аудандық мәслихаттың 2014 жылғы 14 наурыздағы № 18-1 шешімі. Батыс Қазақстан облысы Әділет департаментінде 2014 жылғы 2 сәуірде № 3476 болып тіркелді. Күші жойылды - Батыс Қазақстан облысы Ақжайық аудандық мәслихатының 2015 жылғы 31 наурыздағы № 26-4 шешіміме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Ақжайық аудандық мәслихатының 31.03.2015 № 26-4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Ақжайық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Ақжайық аудандық мәслихатының 2013 жылғы 27 желтоқсандағы № 16-1 "2014 - 2016 жылдарға арналған аудандық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3405 тіркелген, 2014 жылғы 23 қаңтардағы "Жайық таңы" аудандық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 "4 460 817 мың" деген сан "4 462 841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"қаржы активтерімен операциялар бойынша сальдо" жолындағы "6 000 мың" деген сан "5 000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"қаржы активтерін сатып алу" жолындағы "6 000 мың" деген сан "5 000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тармақшадағы "-59 886 мың" деген сан "-60 910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тармақшадағы "59 886 мың" деген сан "60 910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пайдаланылатын қалдықтары" жолындағы "0 мың" деген сан "1 024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 Б. Тлепқалиев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 Д. Жақсыбаев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Ақжайық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14 наурыздағы № 18-1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Ақжайық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27 желтоқсандағы № 16-1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жылғы арналған аудандық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"/>
        <w:gridCol w:w="424"/>
        <w:gridCol w:w="309"/>
        <w:gridCol w:w="309"/>
        <w:gridCol w:w="8868"/>
        <w:gridCol w:w="17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Түсімдер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4479159</w:t>
            </w:r>
          </w:p>
        </w:tc>
      </w:tr>
      <w:tr>
        <w:trPr>
          <w:trHeight w:val="25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756468</w:t>
            </w:r>
          </w:p>
        </w:tc>
      </w:tr>
      <w:tr>
        <w:trPr>
          <w:trHeight w:val="25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749868</w:t>
            </w:r>
          </w:p>
        </w:tc>
      </w:tr>
      <w:tr>
        <w:trPr>
          <w:trHeight w:val="25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205639</w:t>
            </w:r>
          </w:p>
        </w:tc>
      </w:tr>
      <w:tr>
        <w:trPr>
          <w:trHeight w:val="25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205639</w:t>
            </w:r>
          </w:p>
        </w:tc>
      </w:tr>
      <w:tr>
        <w:trPr>
          <w:trHeight w:val="25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184858</w:t>
            </w:r>
          </w:p>
        </w:tc>
      </w:tr>
      <w:tr>
        <w:trPr>
          <w:trHeight w:val="25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184858</w:t>
            </w:r>
          </w:p>
        </w:tc>
      </w:tr>
      <w:tr>
        <w:trPr>
          <w:trHeight w:val="25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347084</w:t>
            </w:r>
          </w:p>
        </w:tc>
      </w:tr>
      <w:tr>
        <w:trPr>
          <w:trHeight w:val="25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317060</w:t>
            </w:r>
          </w:p>
        </w:tc>
      </w:tr>
      <w:tr>
        <w:trPr>
          <w:trHeight w:val="25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</w:t>
            </w:r>
          </w:p>
        </w:tc>
      </w:tr>
      <w:tr>
        <w:trPr>
          <w:trHeight w:val="30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26390</w:t>
            </w:r>
          </w:p>
        </w:tc>
      </w:tr>
      <w:tr>
        <w:trPr>
          <w:trHeight w:val="31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</w:t>
            </w:r>
          </w:p>
        </w:tc>
      </w:tr>
      <w:tr>
        <w:trPr>
          <w:trHeight w:val="51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</w:t>
            </w:r>
          </w:p>
        </w:tc>
      </w:tr>
      <w:tr>
        <w:trPr>
          <w:trHeight w:val="30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</w:t>
            </w:r>
          </w:p>
        </w:tc>
      </w:tr>
      <w:tr>
        <w:trPr>
          <w:trHeight w:val="51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51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</w:t>
            </w:r>
          </w:p>
        </w:tc>
      </w:tr>
      <w:tr>
        <w:trPr>
          <w:trHeight w:val="25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5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</w:t>
            </w:r>
          </w:p>
        </w:tc>
      </w:tr>
      <w:tr>
        <w:trPr>
          <w:trHeight w:val="25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</w:t>
            </w:r>
          </w:p>
        </w:tc>
      </w:tr>
      <w:tr>
        <w:trPr>
          <w:trHeight w:val="25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5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4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79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7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25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25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5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5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4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3722691</w:t>
            </w:r>
          </w:p>
        </w:tc>
      </w:tr>
      <w:tr>
        <w:trPr>
          <w:trHeight w:val="52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3722691</w:t>
            </w:r>
          </w:p>
        </w:tc>
      </w:tr>
      <w:tr>
        <w:trPr>
          <w:trHeight w:val="30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3722691</w:t>
            </w:r>
          </w:p>
        </w:tc>
      </w:tr>
      <w:tr>
        <w:trPr>
          <w:trHeight w:val="51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Облыстардың, Астана және Алматы қалаларының бюджеттеріне берілетін трансферттер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бюджеттің, Астана және Алматы қалалары бюджеттерінің басқа облыстық бюджеттермен, Астана және Алматы қалаларының бюджеттерімен өзара қатынастары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528"/>
        <w:gridCol w:w="742"/>
        <w:gridCol w:w="871"/>
        <w:gridCol w:w="7754"/>
        <w:gridCol w:w="16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4462841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331517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309082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16297</w:t>
            </w:r>
          </w:p>
        </w:tc>
      </w:tr>
      <w:tr>
        <w:trPr>
          <w:trHeight w:val="48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16297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58267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58267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234518</w:t>
            </w:r>
          </w:p>
        </w:tc>
      </w:tr>
      <w:tr>
        <w:trPr>
          <w:trHeight w:val="76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231096</w:t>
            </w:r>
          </w:p>
        </w:tc>
      </w:tr>
      <w:tr>
        <w:trPr>
          <w:trHeight w:val="3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</w:t>
            </w:r>
          </w:p>
        </w:tc>
      </w:tr>
      <w:tr>
        <w:trPr>
          <w:trHeight w:val="3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48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3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өзге де мемлекеттік қызметтер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21679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21079</w:t>
            </w:r>
          </w:p>
        </w:tc>
      </w:tr>
      <w:tr>
        <w:trPr>
          <w:trHeight w:val="102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20429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54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</w:t>
            </w:r>
          </w:p>
        </w:tc>
      </w:tr>
      <w:tr>
        <w:trPr>
          <w:trHeight w:val="39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13267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13267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13267</w:t>
            </w:r>
          </w:p>
        </w:tc>
      </w:tr>
      <w:tr>
        <w:trPr>
          <w:trHeight w:val="12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2603510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190513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190513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182948</w:t>
            </w:r>
          </w:p>
        </w:tc>
      </w:tr>
      <w:tr>
        <w:trPr>
          <w:trHeight w:val="54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7565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2340072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2340072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2177634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162438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72925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68971</w:t>
            </w:r>
          </w:p>
        </w:tc>
      </w:tr>
      <w:tr>
        <w:trPr>
          <w:trHeight w:val="5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15188</w:t>
            </w:r>
          </w:p>
        </w:tc>
      </w:tr>
      <w:tr>
        <w:trPr>
          <w:trHeight w:val="76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26473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9362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 оқытылатын мүгедек балаларды жабдықтармен, бағдарламалық қамтамасыз етумен қамту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16362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құрлысы және құрылыс бөлімі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278777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248321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248321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66061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16498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27164</w:t>
            </w:r>
          </w:p>
        </w:tc>
      </w:tr>
      <w:tr>
        <w:trPr>
          <w:trHeight w:val="49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41651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79477</w:t>
            </w:r>
          </w:p>
        </w:tc>
      </w:tr>
      <w:tr>
        <w:trPr>
          <w:trHeight w:val="99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10607</w:t>
            </w:r>
          </w:p>
        </w:tc>
      </w:tr>
      <w:tr>
        <w:trPr>
          <w:trHeight w:val="45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30456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30456</w:t>
            </w:r>
          </w:p>
        </w:tc>
      </w:tr>
      <w:tr>
        <w:trPr>
          <w:trHeight w:val="76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27063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648124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124588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елді-мекендерді дамыту шеңберінде объектілерді жөндеу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елді-мекендерді дамыту шеңберінде объектілерді жөндеу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124588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22546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10204297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503489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 жолаушылыр, көлігі және автомобиль жолдары бөлімі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503399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Елді-мекендердегі сумен жабдықтау және су бұру жүйелерін дамыту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503399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20047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19263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Елді-мекендердегі көшелерді жарықтандыру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10586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8677</w:t>
            </w:r>
          </w:p>
        </w:tc>
      </w:tr>
      <w:tr>
        <w:trPr>
          <w:trHeight w:val="5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және көгалдандыру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елді-мекендерді абаттандыруды дамыту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365337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212934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212934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212934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15332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15332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11532</w:t>
            </w:r>
          </w:p>
        </w:tc>
      </w:tr>
      <w:tr>
        <w:trPr>
          <w:trHeight w:val="76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113181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10912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4835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Телерадиохабарларын тарату арқылы мемлекеттік ақпараттық саясатты жүргізу жөніндегі қызметтер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102269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102269</w:t>
            </w:r>
          </w:p>
        </w:tc>
      </w:tr>
      <w:tr>
        <w:trPr>
          <w:trHeight w:val="6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23890</w:t>
            </w:r>
          </w:p>
        </w:tc>
      </w:tr>
      <w:tr>
        <w:trPr>
          <w:trHeight w:val="45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14314</w:t>
            </w:r>
          </w:p>
        </w:tc>
      </w:tr>
      <w:tr>
        <w:trPr>
          <w:trHeight w:val="82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9814</w:t>
            </w:r>
          </w:p>
        </w:tc>
      </w:tr>
      <w:tr>
        <w:trPr>
          <w:trHeight w:val="42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9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9576</w:t>
            </w:r>
          </w:p>
        </w:tc>
      </w:tr>
      <w:tr>
        <w:trPr>
          <w:trHeight w:val="78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9576</w:t>
            </w:r>
          </w:p>
        </w:tc>
      </w:tr>
      <w:tr>
        <w:trPr>
          <w:trHeight w:val="2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136816</w:t>
            </w:r>
          </w:p>
        </w:tc>
      </w:tr>
      <w:tr>
        <w:trPr>
          <w:trHeight w:val="3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30705</w:t>
            </w:r>
          </w:p>
        </w:tc>
      </w:tr>
      <w:tr>
        <w:trPr>
          <w:trHeight w:val="46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14390</w:t>
            </w:r>
          </w:p>
        </w:tc>
      </w:tr>
      <w:tr>
        <w:trPr>
          <w:trHeight w:val="5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14390</w:t>
            </w:r>
          </w:p>
        </w:tc>
      </w:tr>
      <w:tr>
        <w:trPr>
          <w:trHeight w:val="5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16315</w:t>
            </w:r>
          </w:p>
        </w:tc>
      </w:tr>
      <w:tr>
        <w:trPr>
          <w:trHeight w:val="39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16315</w:t>
            </w:r>
          </w:p>
        </w:tc>
      </w:tr>
      <w:tr>
        <w:trPr>
          <w:trHeight w:val="39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</w:t>
            </w:r>
          </w:p>
        </w:tc>
      </w:tr>
      <w:tr>
        <w:trPr>
          <w:trHeight w:val="3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</w:t>
            </w:r>
          </w:p>
        </w:tc>
      </w:tr>
      <w:tr>
        <w:trPr>
          <w:trHeight w:val="73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және жер қатынастары саласындағы басқа да қызметтер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95901</w:t>
            </w:r>
          </w:p>
        </w:tc>
      </w:tr>
      <w:tr>
        <w:trPr>
          <w:trHeight w:val="52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95901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95901</w:t>
            </w:r>
          </w:p>
        </w:tc>
      </w:tr>
      <w:tr>
        <w:trPr>
          <w:trHeight w:val="3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13557</w:t>
            </w:r>
          </w:p>
        </w:tc>
      </w:tr>
      <w:tr>
        <w:trPr>
          <w:trHeight w:val="39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13557</w:t>
            </w:r>
          </w:p>
        </w:tc>
      </w:tr>
      <w:tr>
        <w:trPr>
          <w:trHeight w:val="48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13557</w:t>
            </w:r>
          </w:p>
        </w:tc>
      </w:tr>
      <w:tr>
        <w:trPr>
          <w:trHeight w:val="132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Құрылыс, облыс қалаларының, аудандарының және елді-мекендерінің сәулеттік бейнесін жақсарту саласындағы мемлекеттік саясатты іске асыру және ауданның (облыстық маңызы бар қаланың) аумағын оңтайла және тиімді қала құрылыстық игеруді қамтамасыз ету жөніндегі қызметтер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13557</w:t>
            </w:r>
          </w:p>
        </w:tc>
      </w:tr>
      <w:tr>
        <w:trPr>
          <w:trHeight w:val="40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және коммуникация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</w:t>
            </w:r>
          </w:p>
        </w:tc>
      </w:tr>
      <w:tr>
        <w:trPr>
          <w:trHeight w:val="40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</w:t>
            </w:r>
          </w:p>
        </w:tc>
      </w:tr>
      <w:tr>
        <w:trPr>
          <w:trHeight w:val="5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</w:t>
            </w:r>
          </w:p>
        </w:tc>
      </w:tr>
      <w:tr>
        <w:trPr>
          <w:trHeight w:val="76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6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66678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66678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16751</w:t>
            </w:r>
          </w:p>
        </w:tc>
      </w:tr>
      <w:tr>
        <w:trPr>
          <w:trHeight w:val="5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16751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6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76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17431</w:t>
            </w:r>
          </w:p>
        </w:tc>
      </w:tr>
      <w:tr>
        <w:trPr>
          <w:trHeight w:val="76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7431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20496</w:t>
            </w:r>
          </w:p>
        </w:tc>
      </w:tr>
      <w:tr>
        <w:trPr>
          <w:trHeight w:val="76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ауыл шаруашылығы мен ветеринарияны дамыту саласындағы мемлекеттік саясатты іске асыру жөніндегі қызметтер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20496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72228</w:t>
            </w:r>
          </w:p>
        </w:tc>
      </w:tr>
      <w:tr>
        <w:trPr>
          <w:trHeight w:val="79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72228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72228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72228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72228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активтермен жасалатын операциялар бойынша сальдо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 (профицит)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-60910</w:t>
            </w:r>
          </w:p>
        </w:tc>
      </w:tr>
      <w:tr>
        <w:trPr>
          <w:trHeight w:val="54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(профицитін пайдалану) қаржыландыру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60910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72228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72228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72228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72228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12342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12342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12342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12342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