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52551" w14:textId="94525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Ақжайық ауданында аз қамтамасыз етілген отбасыларға (азаматтарға) тұрғын үй көмегін көрсетудің мөлшерін және тәртібін айқындау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Ақжайық аудандық мәслихаттың 2014 жылғы 14 наурыздағы № 18-3 шешімі. Батыс Қазақстан облысы Әділет департаментінде 2014 жылғы 2 сәуірде № 3477 болып тіркелді. Күші жойылды -Батыс Қазақстан облысы Ақжайық аудандық мәслихатының 2020 жылғы 14 ақпандағы № 42-1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Ақжайық аудандық мәслихатының 14.02.2020 </w:t>
      </w:r>
      <w:r>
        <w:rPr>
          <w:rFonts w:ascii="Times New Roman"/>
          <w:b w:val="false"/>
          <w:i w:val="false"/>
          <w:color w:val="ff0000"/>
          <w:sz w:val="28"/>
        </w:rPr>
        <w:t>№ 42-1</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1997 жылғы 16 сәуірдегі "Тұрғын үй қатынастары </w:t>
      </w:r>
      <w:r>
        <w:rPr>
          <w:rFonts w:ascii="Times New Roman"/>
          <w:b w:val="false"/>
          <w:i w:val="false"/>
          <w:color w:val="000000"/>
          <w:sz w:val="28"/>
        </w:rPr>
        <w:t>туралы"</w:t>
      </w:r>
      <w:r>
        <w:rPr>
          <w:rFonts w:ascii="Times New Roman"/>
          <w:b w:val="false"/>
          <w:i w:val="false"/>
          <w:color w:val="000000"/>
          <w:sz w:val="28"/>
        </w:rPr>
        <w:t xml:space="preserve">, 2001 жылғы 23 қаңтардағы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xml:space="preserve"> Заңдарына және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Ақжайық аудандық мәслихат</w:t>
      </w:r>
      <w:r>
        <w:rPr>
          <w:rFonts w:ascii="Times New Roman"/>
          <w:b/>
          <w:i w:val="false"/>
          <w:color w:val="000000"/>
          <w:sz w:val="28"/>
        </w:rPr>
        <w:t xml:space="preserve"> 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Қоса беріліп отырған Ақжайық ауданында аз қамтылған отбасыларға (азаматтарға) тұрғын үй көмегін көрсетудің мөлшерін және тәртібін айқындау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Осы шешім алғашқы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Тлепқалиев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Жақсыбаев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Ақжайық аудандық мәслихатының</w:t>
            </w:r>
            <w:r>
              <w:br/>
            </w:r>
            <w:r>
              <w:rPr>
                <w:rFonts w:ascii="Times New Roman"/>
                <w:b w:val="false"/>
                <w:i w:val="false"/>
                <w:color w:val="000000"/>
                <w:sz w:val="20"/>
              </w:rPr>
              <w:t>2014 жылғы 14 наурыздағы № 18-3</w:t>
            </w:r>
            <w:r>
              <w:br/>
            </w:r>
            <w:r>
              <w:rPr>
                <w:rFonts w:ascii="Times New Roman"/>
                <w:b w:val="false"/>
                <w:i w:val="false"/>
                <w:color w:val="000000"/>
                <w:sz w:val="20"/>
              </w:rPr>
              <w:t>шешімімен бекітілген</w:t>
            </w:r>
          </w:p>
        </w:tc>
      </w:tr>
    </w:tbl>
    <w:bookmarkStart w:name="z7" w:id="3"/>
    <w:p>
      <w:pPr>
        <w:spacing w:after="0"/>
        <w:ind w:left="0"/>
        <w:jc w:val="left"/>
      </w:pPr>
      <w:r>
        <w:rPr>
          <w:rFonts w:ascii="Times New Roman"/>
          <w:b/>
          <w:i w:val="false"/>
          <w:color w:val="000000"/>
        </w:rPr>
        <w:t xml:space="preserve"> Ақжайық ауданында аз қамтамасыз</w:t>
      </w:r>
      <w:r>
        <w:br/>
      </w:r>
      <w:r>
        <w:rPr>
          <w:rFonts w:ascii="Times New Roman"/>
          <w:b/>
          <w:i w:val="false"/>
          <w:color w:val="000000"/>
        </w:rPr>
        <w:t>етілген отбасыларға (азаматтарға)</w:t>
      </w:r>
      <w:r>
        <w:br/>
      </w:r>
      <w:r>
        <w:rPr>
          <w:rFonts w:ascii="Times New Roman"/>
          <w:b/>
          <w:i w:val="false"/>
          <w:color w:val="000000"/>
        </w:rPr>
        <w:t>тұрғын үй көмегін көрсетудің</w:t>
      </w:r>
      <w:r>
        <w:br/>
      </w:r>
      <w:r>
        <w:rPr>
          <w:rFonts w:ascii="Times New Roman"/>
          <w:b/>
          <w:i w:val="false"/>
          <w:color w:val="000000"/>
        </w:rPr>
        <w:t>мөлшерін және тәртібін айқындау</w:t>
      </w:r>
      <w:r>
        <w:br/>
      </w:r>
      <w:r>
        <w:rPr>
          <w:rFonts w:ascii="Times New Roman"/>
          <w:b/>
          <w:i w:val="false"/>
          <w:color w:val="000000"/>
        </w:rPr>
        <w:t>Қағидасы</w:t>
      </w:r>
    </w:p>
    <w:bookmarkEnd w:id="3"/>
    <w:bookmarkStart w:name="z8" w:id="4"/>
    <w:p>
      <w:pPr>
        <w:spacing w:after="0"/>
        <w:ind w:left="0"/>
        <w:jc w:val="both"/>
      </w:pPr>
      <w:r>
        <w:rPr>
          <w:rFonts w:ascii="Times New Roman"/>
          <w:b w:val="false"/>
          <w:i w:val="false"/>
          <w:color w:val="000000"/>
          <w:sz w:val="28"/>
        </w:rPr>
        <w:t xml:space="preserve">
      Ақжайық ауданында аз камтамасыз етілген отбасыларға (азаматтарға) тұрғын үй көмегін көрсетудің мөлшерін және тәртібін айқындау туралы осы қағидасы (одан әрі – Қағида)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2009 жылы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 Ұлттық экономика министрінің 2015 жылғы 9 сәуірдегі № 319 "Тұрғын үй-коммуналдық шаруашылық саласындағы мемлекеттік көрсетілетін қызметтер стандарттарын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"Тұрғын үй көмегін тағайындау"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(Қазақстан Республикасының Әділет министрлігінде 2015 жылы 12 мамырда № 11015 болып тіркелген) (бұдан әрі – Стандарт) сәйкес әзірленді және Ақжайық ауданында аз қамтамасыз етілген отбасыларға (азаматтарға) тұрғын үй көмегін көрсетудің мөлшерін және тәртібін айқындайды.</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бөлімі жаңа редакцияда - Батыс Қазақстан облысы Ақжайық аудандық мәслихатының 09.06.2017 </w:t>
      </w:r>
      <w:r>
        <w:rPr>
          <w:rFonts w:ascii="Times New Roman"/>
          <w:b w:val="false"/>
          <w:i w:val="false"/>
          <w:color w:val="000000"/>
          <w:sz w:val="28"/>
        </w:rPr>
        <w:t>№ 10-7</w:t>
      </w:r>
      <w:r>
        <w:rPr>
          <w:rFonts w:ascii="Times New Roman"/>
          <w:b w:val="false"/>
          <w:i w:val="false"/>
          <w:color w:val="ff0000"/>
          <w:sz w:val="28"/>
        </w:rPr>
        <w:t xml:space="preserve"> шешімімен (оның алғашқы ресми жарияланған күнінен бастап қолданысқа енгізіледі).</w:t>
      </w:r>
      <w:r>
        <w:br/>
      </w:r>
      <w:r>
        <w:rPr>
          <w:rFonts w:ascii="Times New Roman"/>
          <w:b w:val="false"/>
          <w:i w:val="false"/>
          <w:color w:val="000000"/>
          <w:sz w:val="28"/>
        </w:rPr>
        <w:t>
</w:t>
      </w:r>
    </w:p>
    <w:bookmarkStart w:name="z9" w:id="5"/>
    <w:p>
      <w:pPr>
        <w:spacing w:after="0"/>
        <w:ind w:left="0"/>
        <w:jc w:val="left"/>
      </w:pPr>
      <w:r>
        <w:rPr>
          <w:rFonts w:ascii="Times New Roman"/>
          <w:b/>
          <w:i w:val="false"/>
          <w:color w:val="000000"/>
        </w:rPr>
        <w:t xml:space="preserve"> 1. Жалпы ережелер</w:t>
      </w:r>
    </w:p>
    <w:bookmarkEnd w:id="5"/>
    <w:bookmarkStart w:name="z10" w:id="6"/>
    <w:p>
      <w:pPr>
        <w:spacing w:after="0"/>
        <w:ind w:left="0"/>
        <w:jc w:val="both"/>
      </w:pPr>
      <w:r>
        <w:rPr>
          <w:rFonts w:ascii="Times New Roman"/>
          <w:b w:val="false"/>
          <w:i w:val="false"/>
          <w:color w:val="000000"/>
          <w:sz w:val="28"/>
        </w:rPr>
        <w:t>
      1. Осы Қағидада мынадай негізгі ұғымдар пайдаланылады:</w:t>
      </w:r>
    </w:p>
    <w:bookmarkEnd w:id="6"/>
    <w:bookmarkStart w:name="z11" w:id="7"/>
    <w:p>
      <w:pPr>
        <w:spacing w:after="0"/>
        <w:ind w:left="0"/>
        <w:jc w:val="both"/>
      </w:pPr>
      <w:r>
        <w:rPr>
          <w:rFonts w:ascii="Times New Roman"/>
          <w:b w:val="false"/>
          <w:i w:val="false"/>
          <w:color w:val="000000"/>
          <w:sz w:val="28"/>
        </w:rPr>
        <w:t>
      1) шекті жол берілетін шығыстар үлесі - телекоммуникация желісіне қосылған телефон үшін абоненттік төлемақының,жеке тұрғын үй қорынан жергілікті атқарушы орган жалдаған тұрғын үйді пайдаланғаны үшін жалға алу ақысының ұлғаюы бөлігінде отбасының (азаматының) бір айда тұрғын үйді (тұрғын ғимаратты )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пайызбен қатынасы;</w:t>
      </w:r>
    </w:p>
    <w:bookmarkEnd w:id="7"/>
    <w:bookmarkStart w:name="z12" w:id="8"/>
    <w:p>
      <w:pPr>
        <w:spacing w:after="0"/>
        <w:ind w:left="0"/>
        <w:jc w:val="both"/>
      </w:pPr>
      <w:r>
        <w:rPr>
          <w:rFonts w:ascii="Times New Roman"/>
          <w:b w:val="false"/>
          <w:i w:val="false"/>
          <w:color w:val="000000"/>
          <w:sz w:val="28"/>
        </w:rPr>
        <w:t>
      2) отбасының (азаматтың) жиынтық табысы - тұрғын үй көмегін тағайындауға өтініш білдірілген тоқсанның алдындағы тоқсанда отбасы (азамат) кірістерінің жалпы сомасы;</w:t>
      </w:r>
    </w:p>
    <w:bookmarkEnd w:id="8"/>
    <w:bookmarkStart w:name="z13" w:id="9"/>
    <w:p>
      <w:pPr>
        <w:spacing w:after="0"/>
        <w:ind w:left="0"/>
        <w:jc w:val="both"/>
      </w:pPr>
      <w:r>
        <w:rPr>
          <w:rFonts w:ascii="Times New Roman"/>
          <w:b w:val="false"/>
          <w:i w:val="false"/>
          <w:color w:val="000000"/>
          <w:sz w:val="28"/>
        </w:rPr>
        <w:t>
      3) кондоминиум объектісін басқару органы - кондоминиум объектісін басқару жөніндегі функцияларды жүзеге асыратын жеке немесе заңды тұлға;</w:t>
      </w:r>
    </w:p>
    <w:bookmarkEnd w:id="9"/>
    <w:bookmarkStart w:name="z14" w:id="10"/>
    <w:p>
      <w:pPr>
        <w:spacing w:after="0"/>
        <w:ind w:left="0"/>
        <w:jc w:val="both"/>
      </w:pPr>
      <w:r>
        <w:rPr>
          <w:rFonts w:ascii="Times New Roman"/>
          <w:b w:val="false"/>
          <w:i w:val="false"/>
          <w:color w:val="000000"/>
          <w:sz w:val="28"/>
        </w:rPr>
        <w:t>
      4) уәкілетті орган - жергілікті бюджет қаражаты есебінен қаржыландырылатын, тұрғын үй көмегін тағайындауды жүзеге асыратын республикалық маңызы бар қаланың, астананың, ауданның (облыстық маңызы бар қаланың) жергілікті атқарушы органы;</w:t>
      </w:r>
    </w:p>
    <w:bookmarkEnd w:id="10"/>
    <w:bookmarkStart w:name="z15" w:id="11"/>
    <w:p>
      <w:pPr>
        <w:spacing w:after="0"/>
        <w:ind w:left="0"/>
        <w:jc w:val="both"/>
      </w:pPr>
      <w:r>
        <w:rPr>
          <w:rFonts w:ascii="Times New Roman"/>
          <w:b w:val="false"/>
          <w:i w:val="false"/>
          <w:color w:val="000000"/>
          <w:sz w:val="28"/>
        </w:rPr>
        <w:t>
      5) тұрғын үйді (тұрғын ғимаратты) күтіп-ұстауға жұмсалатын шығыстар-кондоминиум объектісінің ортақ мүлкін пайдалануға және жөндеуге, жер учаскесін күтіп-ұстауға,коммуналдық қызметтерді тұтынуды есептеудің үйге ортақ құралдарын сатып алуға, орнатуға, пайдалануға және тексеруге жұмсалатын шығыстарға, кондоминиум объектісінің ортақ мүлкін күтіп-ұстауға тұтынылған коммуналдық қызметтерді төлеуге жұмсалатын шығыстарға жалпы жиналыстың шешімімен белгіленген ай сайынғы жарналар арқылы төленетін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ақша жинақтауға жұмсалатын жарналар;</w:t>
      </w:r>
    </w:p>
    <w:bookmarkEnd w:id="11"/>
    <w:bookmarkStart w:name="z16" w:id="12"/>
    <w:p>
      <w:pPr>
        <w:spacing w:after="0"/>
        <w:ind w:left="0"/>
        <w:jc w:val="both"/>
      </w:pPr>
      <w:r>
        <w:rPr>
          <w:rFonts w:ascii="Times New Roman"/>
          <w:b w:val="false"/>
          <w:i w:val="false"/>
          <w:color w:val="000000"/>
          <w:sz w:val="28"/>
        </w:rPr>
        <w:t>
      6) аз қамтылған отбасылар (азаматтар) - Қазақстан Республикасының тұрғын үй заңнамасына сәйкес тұрғын үй көмегін алуға құқығы бар адамдар.</w:t>
      </w:r>
    </w:p>
    <w:bookmarkEnd w:id="12"/>
    <w:bookmarkStart w:name="z17" w:id="13"/>
    <w:p>
      <w:pPr>
        <w:spacing w:after="0"/>
        <w:ind w:left="0"/>
        <w:jc w:val="both"/>
      </w:pPr>
      <w:r>
        <w:rPr>
          <w:rFonts w:ascii="Times New Roman"/>
          <w:b w:val="false"/>
          <w:i w:val="false"/>
          <w:color w:val="000000"/>
          <w:sz w:val="28"/>
        </w:rPr>
        <w:t xml:space="preserve">
      7) "Азаматтарға арналған үкімет" мемлекеттік корпорациясы" коммерциялық емес акционерлік қоғамы (бұдан әрі – Мемлекеттік корпорация)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олардың нәтижелерін көрсетілетін қызметті алушыға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w:t>
      </w:r>
      <w:r>
        <w:rPr>
          <w:rFonts w:ascii="Times New Roman"/>
          <w:b w:val="false"/>
          <w:i w:val="false"/>
          <w:color w:val="000000"/>
          <w:sz w:val="28"/>
        </w:rPr>
        <w:t>шешімімен</w:t>
      </w:r>
      <w:r>
        <w:rPr>
          <w:rFonts w:ascii="Times New Roman"/>
          <w:b w:val="false"/>
          <w:i w:val="false"/>
          <w:color w:val="000000"/>
          <w:sz w:val="28"/>
        </w:rPr>
        <w:t xml:space="preserve"> құрылған заңды тұлға.</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Батыс Қазақстан облысы Ақжайық аудандық мәслихатының 26.06.2018 </w:t>
      </w:r>
      <w:r>
        <w:rPr>
          <w:rFonts w:ascii="Times New Roman"/>
          <w:b w:val="false"/>
          <w:i w:val="false"/>
          <w:color w:val="000000"/>
          <w:sz w:val="28"/>
        </w:rPr>
        <w:t>№ 20-6</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18" w:id="14"/>
    <w:p>
      <w:pPr>
        <w:spacing w:after="0"/>
        <w:ind w:left="0"/>
        <w:jc w:val="both"/>
      </w:pPr>
      <w:r>
        <w:rPr>
          <w:rFonts w:ascii="Times New Roman"/>
          <w:b w:val="false"/>
          <w:i w:val="false"/>
          <w:color w:val="000000"/>
          <w:sz w:val="28"/>
        </w:rPr>
        <w:t>
      2. Тұрғын үй көмегі жергілікті бюджет қаражаты есебінен осы елді мекенде тұрақты тұратын аз қамтылған отбасыларға (азаматтарға):</w:t>
      </w:r>
    </w:p>
    <w:bookmarkEnd w:id="14"/>
    <w:bookmarkStart w:name="z19" w:id="15"/>
    <w:p>
      <w:pPr>
        <w:spacing w:after="0"/>
        <w:ind w:left="0"/>
        <w:jc w:val="both"/>
      </w:pP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жұмсалатын шығыстарға;</w:t>
      </w:r>
    </w:p>
    <w:bookmarkEnd w:id="15"/>
    <w:bookmarkStart w:name="z20" w:id="16"/>
    <w:p>
      <w:pPr>
        <w:spacing w:after="0"/>
        <w:ind w:left="0"/>
        <w:jc w:val="both"/>
      </w:pP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p>
    <w:bookmarkEnd w:id="16"/>
    <w:bookmarkStart w:name="z21" w:id="17"/>
    <w:p>
      <w:pPr>
        <w:spacing w:after="0"/>
        <w:ind w:left="0"/>
        <w:jc w:val="both"/>
      </w:pP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 беріледі.</w:t>
      </w:r>
    </w:p>
    <w:bookmarkEnd w:id="17"/>
    <w:bookmarkStart w:name="z22" w:id="18"/>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18"/>
    <w:bookmarkStart w:name="z23" w:id="19"/>
    <w:p>
      <w:pPr>
        <w:spacing w:after="0"/>
        <w:ind w:left="0"/>
        <w:jc w:val="both"/>
      </w:pPr>
      <w:r>
        <w:rPr>
          <w:rFonts w:ascii="Times New Roman"/>
          <w:b w:val="false"/>
          <w:i w:val="false"/>
          <w:color w:val="000000"/>
          <w:sz w:val="28"/>
        </w:rPr>
        <w:t>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тұрғын үйді (тұрғын ғимаратты) күтіп-ұстауға арналған шығыстарға, коммуналдық қызметтер мен байланыс қызметтерін тұтынуға нормалар шегінде ақы төлеу сомасы мен отбасының (азаматтардың) осы мақсаттарға жұмсаған, шығыстарының шекті жол берілетін деңгейінің арасындағы айырма ретінде айқындалады. Тұрғын үйді (тұрғын ғимаратты) күтіп-ұстауға арналған шығыстарға, жалға алған тұрғын үйді пайдаланғаны үшін шекті жол берілетін шығыстар үлесі отбасының (азаматының) жиынтық табысынан бес пайыз мөлшерінде, коммуналдық қызметтерді және телекоммуникация желісіне қосылған телефонға абоненттік төлемақының өсуі бөлігінде байланыс қызметтерін тұтынуына отбасының (азаматының) жиынтық табысынан бес пайыз мөлшерінде белгіленеді.</w:t>
      </w:r>
    </w:p>
    <w:bookmarkEnd w:id="19"/>
    <w:bookmarkStart w:name="z24" w:id="20"/>
    <w:p>
      <w:pPr>
        <w:spacing w:after="0"/>
        <w:ind w:left="0"/>
        <w:jc w:val="both"/>
      </w:pPr>
      <w:r>
        <w:rPr>
          <w:rFonts w:ascii="Times New Roman"/>
          <w:b w:val="false"/>
          <w:i w:val="false"/>
          <w:color w:val="000000"/>
          <w:sz w:val="28"/>
        </w:rPr>
        <w:t>
      3. Аталған жерлерде тұрақты тұратын адамдарға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төлеуге жеткізушілер ұсынған шоттар бойынша тұрғын үй көмегі бюджет қаражаты есебінен көрсетіледі.</w:t>
      </w:r>
    </w:p>
    <w:bookmarkEnd w:id="20"/>
    <w:bookmarkStart w:name="z25" w:id="21"/>
    <w:p>
      <w:pPr>
        <w:spacing w:after="0"/>
        <w:ind w:left="0"/>
        <w:jc w:val="both"/>
      </w:pPr>
      <w:r>
        <w:rPr>
          <w:rFonts w:ascii="Times New Roman"/>
          <w:b w:val="false"/>
          <w:i w:val="false"/>
          <w:color w:val="000000"/>
          <w:sz w:val="28"/>
        </w:rPr>
        <w:t>
      3-1. Отбасы (азамат) (не нотариат куәландырған сенімхат бойынша оның өкілі) тұрғын үй көмегін тағайындау үшін Мемлекеттік корпорацияға немесе "электрондық үкімет" веб-порталына тоқсанына бір рет жүгінуге құқылы.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3-1-тармақпен толықтырылды – Батыс Қазақстан облысы Ақжайық аудандық мәслихатының 26.06.2018 </w:t>
      </w:r>
      <w:r>
        <w:rPr>
          <w:rFonts w:ascii="Times New Roman"/>
          <w:b w:val="false"/>
          <w:i w:val="false"/>
          <w:color w:val="000000"/>
          <w:sz w:val="28"/>
        </w:rPr>
        <w:t>№ 20-6</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26" w:id="22"/>
    <w:p>
      <w:pPr>
        <w:spacing w:after="0"/>
        <w:ind w:left="0"/>
        <w:jc w:val="both"/>
      </w:pPr>
      <w:r>
        <w:rPr>
          <w:rFonts w:ascii="Times New Roman"/>
          <w:b w:val="false"/>
          <w:i w:val="false"/>
          <w:color w:val="000000"/>
          <w:sz w:val="28"/>
        </w:rPr>
        <w:t>
      3-2.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құжаттардың толық топтамасын алған күннен бастап сегіз жұмыс күнін құрайды.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3-2-тармақпен толықтырылды – Батыс Қазақстан облысы Ақжайық аудандық мәслихатының 26.06.2018 </w:t>
      </w:r>
      <w:r>
        <w:rPr>
          <w:rFonts w:ascii="Times New Roman"/>
          <w:b w:val="false"/>
          <w:i w:val="false"/>
          <w:color w:val="000000"/>
          <w:sz w:val="28"/>
        </w:rPr>
        <w:t>№ 20-6</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27" w:id="23"/>
    <w:p>
      <w:pPr>
        <w:spacing w:after="0"/>
        <w:ind w:left="0"/>
        <w:jc w:val="left"/>
      </w:pPr>
      <w:r>
        <w:rPr>
          <w:rFonts w:ascii="Times New Roman"/>
          <w:b/>
          <w:i w:val="false"/>
          <w:color w:val="000000"/>
        </w:rPr>
        <w:t xml:space="preserve"> 2. Тұрғын үй көмегін тағайындау тәртібі</w:t>
      </w:r>
    </w:p>
    <w:bookmarkEnd w:id="23"/>
    <w:bookmarkStart w:name="z28" w:id="24"/>
    <w:p>
      <w:pPr>
        <w:spacing w:after="0"/>
        <w:ind w:left="0"/>
        <w:jc w:val="both"/>
      </w:pPr>
      <w:r>
        <w:rPr>
          <w:rFonts w:ascii="Times New Roman"/>
          <w:b w:val="false"/>
          <w:i w:val="false"/>
          <w:color w:val="000000"/>
          <w:sz w:val="28"/>
        </w:rPr>
        <w:t>
      4.Отбасы (азамат) (не нотариат куәландырған сенімхат бойынша оның өкілі) тұрғын үй көмегін тағайындау үшін Мемлекеттік корпорацияға және/немесе "электрондық үкімет" веб-порталы арқылы өтініш береді және мынадай құжаттарды қоса береді:</w:t>
      </w:r>
    </w:p>
    <w:bookmarkEnd w:id="24"/>
    <w:bookmarkStart w:name="z29" w:id="25"/>
    <w:p>
      <w:pPr>
        <w:spacing w:after="0"/>
        <w:ind w:left="0"/>
        <w:jc w:val="both"/>
      </w:pPr>
      <w:r>
        <w:rPr>
          <w:rFonts w:ascii="Times New Roman"/>
          <w:b w:val="false"/>
          <w:i w:val="false"/>
          <w:color w:val="000000"/>
          <w:sz w:val="28"/>
        </w:rPr>
        <w:t>
      1) өтініш берушінің жеке басын куәландыратын құжат (жеке басын сәйкестендіру үшін түпнұсқасы беріледі);</w:t>
      </w:r>
    </w:p>
    <w:bookmarkEnd w:id="25"/>
    <w:bookmarkStart w:name="z30" w:id="26"/>
    <w:p>
      <w:pPr>
        <w:spacing w:after="0"/>
        <w:ind w:left="0"/>
        <w:jc w:val="both"/>
      </w:pPr>
      <w:r>
        <w:rPr>
          <w:rFonts w:ascii="Times New Roman"/>
          <w:b w:val="false"/>
          <w:i w:val="false"/>
          <w:color w:val="000000"/>
          <w:sz w:val="28"/>
        </w:rPr>
        <w:t>
      2) отбасының табысын растайтын құжаттар. Тұрғын үй көмегін алуға үмiткер отбасының (Қазақстан Республикасы азаматының) жиынтық табысын есептеу тәртiбiн тұрғын үй қатынастары саласындағы уәкілетті орган айқындайды;</w:t>
      </w:r>
    </w:p>
    <w:bookmarkEnd w:id="26"/>
    <w:bookmarkStart w:name="z31" w:id="27"/>
    <w:p>
      <w:pPr>
        <w:spacing w:after="0"/>
        <w:ind w:left="0"/>
        <w:jc w:val="both"/>
      </w:pPr>
      <w:r>
        <w:rPr>
          <w:rFonts w:ascii="Times New Roman"/>
          <w:b w:val="false"/>
          <w:i w:val="false"/>
          <w:color w:val="000000"/>
          <w:sz w:val="28"/>
        </w:rPr>
        <w:t>
      3) өтініш берушінің тұрғылықты тұратын жерiнен мекенжай анықтамасы (тиісті мемлекеттік ақпараттық жүйелерден алынатын мәліметтерді қоспағанда);</w:t>
      </w:r>
    </w:p>
    <w:bookmarkEnd w:id="27"/>
    <w:bookmarkStart w:name="z32" w:id="28"/>
    <w:p>
      <w:pPr>
        <w:spacing w:after="0"/>
        <w:ind w:left="0"/>
        <w:jc w:val="both"/>
      </w:pPr>
      <w:r>
        <w:rPr>
          <w:rFonts w:ascii="Times New Roman"/>
          <w:b w:val="false"/>
          <w:i w:val="false"/>
          <w:color w:val="000000"/>
          <w:sz w:val="28"/>
        </w:rPr>
        <w:t>
      4) жылжымайтын мүлiктiң болуы (болмауы) туралы анықтама (тиісті мемлекеттік ақпараттық жүйелерден алынатын мәліметтерді қоспағанда);</w:t>
      </w:r>
    </w:p>
    <w:bookmarkEnd w:id="28"/>
    <w:bookmarkStart w:name="z33" w:id="29"/>
    <w:p>
      <w:pPr>
        <w:spacing w:after="0"/>
        <w:ind w:left="0"/>
        <w:jc w:val="both"/>
      </w:pPr>
      <w:r>
        <w:rPr>
          <w:rFonts w:ascii="Times New Roman"/>
          <w:b w:val="false"/>
          <w:i w:val="false"/>
          <w:color w:val="000000"/>
          <w:sz w:val="28"/>
        </w:rPr>
        <w:t>
      5) зейнетақы аударымдары туралы анықтама (тиісті мемлекеттік ақпараттық жүйелерден алынатын мәліметтерді қоспағанда);</w:t>
      </w:r>
    </w:p>
    <w:bookmarkEnd w:id="29"/>
    <w:bookmarkStart w:name="z34" w:id="30"/>
    <w:p>
      <w:pPr>
        <w:spacing w:after="0"/>
        <w:ind w:left="0"/>
        <w:jc w:val="both"/>
      </w:pPr>
      <w:r>
        <w:rPr>
          <w:rFonts w:ascii="Times New Roman"/>
          <w:b w:val="false"/>
          <w:i w:val="false"/>
          <w:color w:val="000000"/>
          <w:sz w:val="28"/>
        </w:rPr>
        <w:t>
      6) жұмыс орнынан немесе жұмыссыз адам ретінде тіркелуі туралы анықтама;</w:t>
      </w:r>
    </w:p>
    <w:bookmarkEnd w:id="30"/>
    <w:bookmarkStart w:name="z35" w:id="31"/>
    <w:p>
      <w:pPr>
        <w:spacing w:after="0"/>
        <w:ind w:left="0"/>
        <w:jc w:val="both"/>
      </w:pPr>
      <w:r>
        <w:rPr>
          <w:rFonts w:ascii="Times New Roman"/>
          <w:b w:val="false"/>
          <w:i w:val="false"/>
          <w:color w:val="000000"/>
          <w:sz w:val="28"/>
        </w:rPr>
        <w:t>
      7) балаларға және асырауындағы басқа да адамдарға алименттер туралы мәліметтер;</w:t>
      </w:r>
    </w:p>
    <w:bookmarkEnd w:id="31"/>
    <w:bookmarkStart w:name="z36" w:id="32"/>
    <w:p>
      <w:pPr>
        <w:spacing w:after="0"/>
        <w:ind w:left="0"/>
        <w:jc w:val="both"/>
      </w:pPr>
      <w:r>
        <w:rPr>
          <w:rFonts w:ascii="Times New Roman"/>
          <w:b w:val="false"/>
          <w:i w:val="false"/>
          <w:color w:val="000000"/>
          <w:sz w:val="28"/>
        </w:rPr>
        <w:t>
      8) банктік шоты;</w:t>
      </w:r>
    </w:p>
    <w:bookmarkEnd w:id="32"/>
    <w:bookmarkStart w:name="z37" w:id="33"/>
    <w:p>
      <w:pPr>
        <w:spacing w:after="0"/>
        <w:ind w:left="0"/>
        <w:jc w:val="both"/>
      </w:pPr>
      <w:r>
        <w:rPr>
          <w:rFonts w:ascii="Times New Roman"/>
          <w:b w:val="false"/>
          <w:i w:val="false"/>
          <w:color w:val="000000"/>
          <w:sz w:val="28"/>
        </w:rPr>
        <w:t>
      9) тұрғын үйді (тұрғын ғимаратты) күтіп ұстауға арналған ай сайынғы жарналардың мөлшері туралы шоттар;</w:t>
      </w:r>
    </w:p>
    <w:bookmarkEnd w:id="33"/>
    <w:bookmarkStart w:name="z38" w:id="34"/>
    <w:p>
      <w:pPr>
        <w:spacing w:after="0"/>
        <w:ind w:left="0"/>
        <w:jc w:val="both"/>
      </w:pPr>
      <w:r>
        <w:rPr>
          <w:rFonts w:ascii="Times New Roman"/>
          <w:b w:val="false"/>
          <w:i w:val="false"/>
          <w:color w:val="000000"/>
          <w:sz w:val="28"/>
        </w:rPr>
        <w:t>
      10) коммуналдық қызметтерді тұтынуға арналған шоттар;</w:t>
      </w:r>
    </w:p>
    <w:bookmarkEnd w:id="34"/>
    <w:bookmarkStart w:name="z39" w:id="35"/>
    <w:p>
      <w:pPr>
        <w:spacing w:after="0"/>
        <w:ind w:left="0"/>
        <w:jc w:val="both"/>
      </w:pPr>
      <w:r>
        <w:rPr>
          <w:rFonts w:ascii="Times New Roman"/>
          <w:b w:val="false"/>
          <w:i w:val="false"/>
          <w:color w:val="000000"/>
          <w:sz w:val="28"/>
        </w:rPr>
        <w:t>
      11) телекоммуникация қызметтері үшін түбіртек-шот немесе байланыс қызметтерін көрсетуге арналған шарттың көшірмесі;</w:t>
      </w:r>
    </w:p>
    <w:bookmarkEnd w:id="35"/>
    <w:bookmarkStart w:name="z40" w:id="36"/>
    <w:p>
      <w:pPr>
        <w:spacing w:after="0"/>
        <w:ind w:left="0"/>
        <w:jc w:val="both"/>
      </w:pPr>
      <w:r>
        <w:rPr>
          <w:rFonts w:ascii="Times New Roman"/>
          <w:b w:val="false"/>
          <w:i w:val="false"/>
          <w:color w:val="000000"/>
          <w:sz w:val="28"/>
        </w:rPr>
        <w:t>
      12)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p>
    <w:bookmarkEnd w:id="36"/>
    <w:bookmarkStart w:name="z41" w:id="37"/>
    <w:p>
      <w:pPr>
        <w:spacing w:after="0"/>
        <w:ind w:left="0"/>
        <w:jc w:val="both"/>
      </w:pPr>
      <w:r>
        <w:rPr>
          <w:rFonts w:ascii="Times New Roman"/>
          <w:b w:val="false"/>
          <w:i w:val="false"/>
          <w:color w:val="000000"/>
          <w:sz w:val="28"/>
        </w:rPr>
        <w:t>
      Осы тармақта көзделмеген құжаттарды талап етуге жол берілмейді.</w:t>
      </w:r>
    </w:p>
    <w:bookmarkEnd w:id="37"/>
    <w:bookmarkStart w:name="z42" w:id="38"/>
    <w:p>
      <w:pPr>
        <w:spacing w:after="0"/>
        <w:ind w:left="0"/>
        <w:jc w:val="both"/>
      </w:pPr>
      <w:r>
        <w:rPr>
          <w:rFonts w:ascii="Times New Roman"/>
          <w:b w:val="false"/>
          <w:i w:val="false"/>
          <w:color w:val="000000"/>
          <w:sz w:val="28"/>
        </w:rPr>
        <w:t xml:space="preserve">
      Отбасы (азамат) (не нотариат куәландырған сенімхат бойынша оның өкілі) қайта өтініш берген кезде осы Қағиданың </w:t>
      </w:r>
      <w:r>
        <w:rPr>
          <w:rFonts w:ascii="Times New Roman"/>
          <w:b w:val="false"/>
          <w:i w:val="false"/>
          <w:color w:val="000000"/>
          <w:sz w:val="28"/>
        </w:rPr>
        <w:t>4-5-тармағында</w:t>
      </w:r>
      <w:r>
        <w:rPr>
          <w:rFonts w:ascii="Times New Roman"/>
          <w:b w:val="false"/>
          <w:i w:val="false"/>
          <w:color w:val="000000"/>
          <w:sz w:val="28"/>
        </w:rPr>
        <w:t xml:space="preserve"> көзделген жағдайды қоспағанда, отбасының табыстарын растайтын құжаттарды және коммуналдық шығыстарға арналған шоттарын ғана ұсынады.</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Батыс Қазақстан облысы Ақжайық аудандық мәслихатының 26.06.2018 </w:t>
      </w:r>
      <w:r>
        <w:rPr>
          <w:rFonts w:ascii="Times New Roman"/>
          <w:b w:val="false"/>
          <w:i w:val="false"/>
          <w:color w:val="000000"/>
          <w:sz w:val="28"/>
        </w:rPr>
        <w:t>№ 20-6</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43" w:id="39"/>
    <w:p>
      <w:pPr>
        <w:spacing w:after="0"/>
        <w:ind w:left="0"/>
        <w:jc w:val="both"/>
      </w:pPr>
      <w:r>
        <w:rPr>
          <w:rFonts w:ascii="Times New Roman"/>
          <w:b w:val="false"/>
          <w:i w:val="false"/>
          <w:color w:val="000000"/>
          <w:sz w:val="28"/>
        </w:rPr>
        <w:t>
      4-1. Мемлекеттік корпорация арқылы құжаттар қабылданған кезде көрсетілетін қызметті алушыға тиісті құжаттардың қабылданғаны туралы қолхат беріледі.</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4-1-тармақпен толықтырылды – Батыс Қазақстан облысы Ақжайық аудандық мәслихатының 26.06.2018 </w:t>
      </w:r>
      <w:r>
        <w:rPr>
          <w:rFonts w:ascii="Times New Roman"/>
          <w:b w:val="false"/>
          <w:i w:val="false"/>
          <w:color w:val="000000"/>
          <w:sz w:val="28"/>
        </w:rPr>
        <w:t>№ 20-6</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44" w:id="40"/>
    <w:p>
      <w:pPr>
        <w:spacing w:after="0"/>
        <w:ind w:left="0"/>
        <w:jc w:val="both"/>
      </w:pPr>
      <w:r>
        <w:rPr>
          <w:rFonts w:ascii="Times New Roman"/>
          <w:b w:val="false"/>
          <w:i w:val="false"/>
          <w:color w:val="000000"/>
          <w:sz w:val="28"/>
        </w:rPr>
        <w:t>
      4-2. Осы Қағиданың 4-тармағында көзделген құжаттар топтамасы толық ұсынылмаған жағдайда, Мемлекеттік корпорацияның қызметкері құжаттарды қабылдаудан бас тарту туралы қолхат береді.</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4-2-тармақпен толықтырылды – Батыс Қазақстан облысы Ақжайық аудандық мәслихатының 26.06.2018 </w:t>
      </w:r>
      <w:r>
        <w:rPr>
          <w:rFonts w:ascii="Times New Roman"/>
          <w:b w:val="false"/>
          <w:i w:val="false"/>
          <w:color w:val="000000"/>
          <w:sz w:val="28"/>
        </w:rPr>
        <w:t>№ 20-6</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45" w:id="41"/>
    <w:p>
      <w:pPr>
        <w:spacing w:after="0"/>
        <w:ind w:left="0"/>
        <w:jc w:val="both"/>
      </w:pPr>
      <w:r>
        <w:rPr>
          <w:rFonts w:ascii="Times New Roman"/>
          <w:b w:val="false"/>
          <w:i w:val="false"/>
          <w:color w:val="000000"/>
          <w:sz w:val="28"/>
        </w:rPr>
        <w:t>
      4-3. "Электрондық үкімет" веб-порталы арқылы өтініш жасаған жағдайда көрсетілетін қызметті алушының "жеке кабинетіне" мемлекеттік көрсетілетін қызмет көрсетуге сұрау салуының қабылдағаны туралы мәртебе, сондай-ақ мемлекеттік көрсетілетін қызметтің нәтижесін алу күні мен уақыты көрсетіле отырып, хабарлама жіберіледі.</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4-3-тармақпен толықтырылды – Батыс Қазақстан облысы Ақжайық аудандық мәслихатының 26.06.2018 </w:t>
      </w:r>
      <w:r>
        <w:rPr>
          <w:rFonts w:ascii="Times New Roman"/>
          <w:b w:val="false"/>
          <w:i w:val="false"/>
          <w:color w:val="000000"/>
          <w:sz w:val="28"/>
        </w:rPr>
        <w:t>№ 20-6</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46" w:id="42"/>
    <w:p>
      <w:pPr>
        <w:spacing w:after="0"/>
        <w:ind w:left="0"/>
        <w:jc w:val="both"/>
      </w:pPr>
      <w:r>
        <w:rPr>
          <w:rFonts w:ascii="Times New Roman"/>
          <w:b w:val="false"/>
          <w:i w:val="false"/>
          <w:color w:val="000000"/>
          <w:sz w:val="28"/>
        </w:rPr>
        <w:t>
      4-4. Мемлекеттік корпорация өтінішті ақпараттық жүйе арқылы қабылдайды және оны тұрғын үй көмегін тағайындауды жүзеге асыратын уәкілетті органға жібереді.</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4-4-тармақпен толықтырылды – Батыс Қазақстан облысы Ақжайық аудандық мәслихатының 26.06.2018 </w:t>
      </w:r>
      <w:r>
        <w:rPr>
          <w:rFonts w:ascii="Times New Roman"/>
          <w:b w:val="false"/>
          <w:i w:val="false"/>
          <w:color w:val="000000"/>
          <w:sz w:val="28"/>
        </w:rPr>
        <w:t>№ 20-6</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47" w:id="43"/>
    <w:p>
      <w:pPr>
        <w:spacing w:after="0"/>
        <w:ind w:left="0"/>
        <w:jc w:val="both"/>
      </w:pPr>
      <w:r>
        <w:rPr>
          <w:rFonts w:ascii="Times New Roman"/>
          <w:b w:val="false"/>
          <w:i w:val="false"/>
          <w:color w:val="000000"/>
          <w:sz w:val="28"/>
        </w:rPr>
        <w:t>
      4-5. Уәкілетті орган отбасы (азамат) (не нотариат куәландырған сенімхат бойынша оның өкілі) ұсынған құжаттардың және (немесе) олардағы деректердің (мәліметтердің) дұрыс емес екенін анықтау негізінде тұрғын үй көмегін беруден бас тартады және өтініш берілген күннен бастап 5 (бес) жұмыс күні ішінде өтініш берушіге "электрондық үкімет" веб-порталы не Мемлекеттік корпорация арқылы дәлелді бас тартуды жібереді.</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4-5-тармақпен толықтырылды – Батыс Қазақстан облысы Ақжайық аудандық мәслихатының 26.06.2018 </w:t>
      </w:r>
      <w:r>
        <w:rPr>
          <w:rFonts w:ascii="Times New Roman"/>
          <w:b w:val="false"/>
          <w:i w:val="false"/>
          <w:color w:val="000000"/>
          <w:sz w:val="28"/>
        </w:rPr>
        <w:t>№ 20-6</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48" w:id="44"/>
    <w:p>
      <w:pPr>
        <w:spacing w:after="0"/>
        <w:ind w:left="0"/>
        <w:jc w:val="both"/>
      </w:pPr>
      <w:r>
        <w:rPr>
          <w:rFonts w:ascii="Times New Roman"/>
          <w:b w:val="false"/>
          <w:i w:val="false"/>
          <w:color w:val="000000"/>
          <w:sz w:val="28"/>
        </w:rPr>
        <w:t>
      4-6. Тұрғын үй көмегін тағайындау туралы шешімді не кызметті көрсетуден бас тарту туралы дәлелді жауапты тұрғын үй көмегін тағайындауды жүзеге асыратын уәкілетті орган қабылдайды. Тағайындау туралы хабарлама не тағайындаудан бас тарту туралы дәлелді жауап Мемлекеттік корпорацияға немесе электрондық құжат ретінде "жеке кабинетке" жіберіледі.</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4-6-тармақпен толықтырылды – Батыс Қазақстан облысы Ақжайық аудандық мәслихатының 26.06.2018 </w:t>
      </w:r>
      <w:r>
        <w:rPr>
          <w:rFonts w:ascii="Times New Roman"/>
          <w:b w:val="false"/>
          <w:i w:val="false"/>
          <w:color w:val="000000"/>
          <w:sz w:val="28"/>
        </w:rPr>
        <w:t>№ 20-6</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5. Алынып тасталды - Батыс Қазақстан облысы Ақжайық аудандық мәслихатының 26.06.2018 </w:t>
      </w:r>
      <w:r>
        <w:rPr>
          <w:rFonts w:ascii="Times New Roman"/>
          <w:b w:val="false"/>
          <w:i w:val="false"/>
          <w:color w:val="000000"/>
          <w:sz w:val="28"/>
        </w:rPr>
        <w:t>№ 20-6</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6. Алынып тасталды - Батыс Қазақстан облысы Ақжайық аудандық мәслихатының 26.06.2018 </w:t>
      </w:r>
      <w:r>
        <w:rPr>
          <w:rFonts w:ascii="Times New Roman"/>
          <w:b w:val="false"/>
          <w:i w:val="false"/>
          <w:color w:val="000000"/>
          <w:sz w:val="28"/>
        </w:rPr>
        <w:t>№ 20-6</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7. Алынып тасталды - Батыс Қазақстан облысы Ақжайық аудандық мәслихатының 26.06.2018 </w:t>
      </w:r>
      <w:r>
        <w:rPr>
          <w:rFonts w:ascii="Times New Roman"/>
          <w:b w:val="false"/>
          <w:i w:val="false"/>
          <w:color w:val="000000"/>
          <w:sz w:val="28"/>
        </w:rPr>
        <w:t>№ 20-6</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49" w:id="45"/>
    <w:p>
      <w:pPr>
        <w:spacing w:after="0"/>
        <w:ind w:left="0"/>
        <w:jc w:val="both"/>
      </w:pPr>
      <w:r>
        <w:rPr>
          <w:rFonts w:ascii="Times New Roman"/>
          <w:b w:val="false"/>
          <w:i w:val="false"/>
          <w:color w:val="000000"/>
          <w:sz w:val="28"/>
        </w:rPr>
        <w:t>
      Артық төленген сомалар өз еркімен, ал бас тартқан жағдайда сот тәртібімен қайтарылуға жатады.</w:t>
      </w:r>
    </w:p>
    <w:bookmarkEnd w:id="45"/>
    <w:bookmarkStart w:name="z50" w:id="46"/>
    <w:p>
      <w:pPr>
        <w:spacing w:after="0"/>
        <w:ind w:left="0"/>
        <w:jc w:val="both"/>
      </w:pPr>
      <w:r>
        <w:rPr>
          <w:rFonts w:ascii="Times New Roman"/>
          <w:b w:val="false"/>
          <w:i w:val="false"/>
          <w:color w:val="000000"/>
          <w:sz w:val="28"/>
        </w:rPr>
        <w:t>
      8. Үш жасқа дейiнгi баланы тәрбиелеп отырған, күтімге мұқтаж мүгедектерді күтетін тұлғаларды қоспағанда, еңбекке жарамды, бiрақ жұмыс iстемейтiн, оқымайтын және уәкілетті органда жұмыссыз ретінде тіркелмеген отбасы мүшелері бар отбасыларға тұрғын үй көмегі берілмейді.</w:t>
      </w:r>
    </w:p>
    <w:bookmarkEnd w:id="46"/>
    <w:bookmarkStart w:name="z51" w:id="47"/>
    <w:p>
      <w:pPr>
        <w:spacing w:after="0"/>
        <w:ind w:left="0"/>
        <w:jc w:val="left"/>
      </w:pPr>
      <w:r>
        <w:rPr>
          <w:rFonts w:ascii="Times New Roman"/>
          <w:b/>
          <w:i w:val="false"/>
          <w:color w:val="000000"/>
        </w:rPr>
        <w:t xml:space="preserve"> 3. Тұрғын үй көмегін төлеу</w:t>
      </w:r>
    </w:p>
    <w:bookmarkEnd w:id="47"/>
    <w:bookmarkStart w:name="z52" w:id="48"/>
    <w:p>
      <w:pPr>
        <w:spacing w:after="0"/>
        <w:ind w:left="0"/>
        <w:jc w:val="both"/>
      </w:pPr>
      <w:r>
        <w:rPr>
          <w:rFonts w:ascii="Times New Roman"/>
          <w:b w:val="false"/>
          <w:i w:val="false"/>
          <w:color w:val="000000"/>
          <w:sz w:val="28"/>
        </w:rPr>
        <w:t>
      9. Аз қамтамасыз етілген отбасыларға (азаматтарға) тұрғын үй көмегін төлеуді екінші деңгейдегі банктер арқылы жүзеге асырады.</w:t>
      </w:r>
    </w:p>
    <w:bookmarkEnd w:id="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