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095f9" w14:textId="0d095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мәслихаттың 2014 жылғы 14 наурыздағы № 18-2 шешімі. Батыс Қазақстан облысы Әділет департаментінде 2014 жылғы 3 сәуірде № 3483 болып тіркелді. Күші жойылды - Батыс Қазақстан облысы Ақжайық аудандық мәслихатының 2016 жылғы 18 мамырдағы № 3-4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Ақжайық аудандық мәслихатының 18.05.2016 </w:t>
      </w:r>
      <w:r>
        <w:rPr>
          <w:rFonts w:ascii="Times New Roman"/>
          <w:b w:val="false"/>
          <w:i w:val="false"/>
          <w:color w:val="ff0000"/>
          <w:sz w:val="28"/>
        </w:rPr>
        <w:t>№ 3-4</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Ақжайық аудандық маслихат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Ақжайық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қол қойылған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Тлепқалиев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Жақсыбаев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аудандық мәслихатының</w:t>
            </w:r>
            <w:r>
              <w:br/>
            </w:r>
            <w:r>
              <w:rPr>
                <w:rFonts w:ascii="Times New Roman"/>
                <w:b w:val="false"/>
                <w:i w:val="false"/>
                <w:color w:val="000000"/>
                <w:sz w:val="20"/>
              </w:rPr>
              <w:t>2014 жылғы 14 наурыздағы № 18-2</w:t>
            </w:r>
            <w:r>
              <w:br/>
            </w:r>
            <w:r>
              <w:rPr>
                <w:rFonts w:ascii="Times New Roman"/>
                <w:b w:val="false"/>
                <w:i w:val="false"/>
                <w:color w:val="000000"/>
                <w:sz w:val="20"/>
              </w:rPr>
              <w:t>шешімімен бекітілген</w:t>
            </w:r>
          </w:p>
        </w:tc>
      </w:tr>
    </w:tbl>
    <w:p>
      <w:pPr>
        <w:spacing w:after="0"/>
        <w:ind w:left="0"/>
        <w:jc w:val="left"/>
      </w:pPr>
      <w:r>
        <w:rPr>
          <w:rFonts w:ascii="Times New Roman"/>
          <w:b/>
          <w:i w:val="false"/>
          <w:color w:val="000000"/>
        </w:rPr>
        <w:t xml:space="preserve"> Ақжайық аудандық мәслихатының</w:t>
      </w:r>
      <w:r>
        <w:br/>
      </w:r>
      <w:r>
        <w:rPr>
          <w:rFonts w:ascii="Times New Roman"/>
          <w:b/>
          <w:i w:val="false"/>
          <w:color w:val="000000"/>
        </w:rPr>
        <w:t>регламенті</w:t>
      </w:r>
    </w:p>
    <w:bookmarkStart w:name="z4"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xml:space="preserve">      1. Осы Ақжайық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және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2. Мәслихат (жергілікті өкілді орган) - облыс, республикалық маңызы бар қала және астана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5" w:id="1"/>
    <w:p>
      <w:pPr>
        <w:spacing w:after="0"/>
        <w:ind w:left="0"/>
        <w:jc w:val="left"/>
      </w:pPr>
      <w:r>
        <w:rPr>
          <w:rFonts w:ascii="Times New Roman"/>
          <w:b/>
          <w:i w:val="false"/>
          <w:color w:val="000000"/>
        </w:rPr>
        <w:t xml:space="preserve"> 2. Мәслихат сессияларын өткізу тәртібі</w:t>
      </w:r>
    </w:p>
    <w:bookmarkEnd w:id="1"/>
    <w:bookmarkStart w:name="z6" w:id="2"/>
    <w:p>
      <w:pPr>
        <w:spacing w:after="0"/>
        <w:ind w:left="0"/>
        <w:jc w:val="left"/>
      </w:pPr>
      <w:r>
        <w:rPr>
          <w:rFonts w:ascii="Times New Roman"/>
          <w:b/>
          <w:i w:val="false"/>
          <w:color w:val="000000"/>
        </w:rPr>
        <w:t xml:space="preserve"> 2.1. Мәслихат сессиялары</w:t>
      </w:r>
    </w:p>
    <w:bookmarkEnd w:id="2"/>
    <w:p>
      <w:pPr>
        <w:spacing w:after="0"/>
        <w:ind w:left="0"/>
        <w:jc w:val="left"/>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 депутаттары жалпы санының кемінде үштен екісі мәслихат сессиясына қатысса, ол заңды болады. Сессия жалпы отырыс нысанында өткізіледі.</w:t>
      </w:r>
      <w:r>
        <w:br/>
      </w:r>
      <w:r>
        <w:rPr>
          <w:rFonts w:ascii="Times New Roman"/>
          <w:b w:val="false"/>
          <w:i w:val="false"/>
          <w:color w:val="000000"/>
          <w:sz w:val="28"/>
        </w:rPr>
        <w:t>
      Сессия жұмысында мәслихат шешімі бойынша мәслихат белгілеген он бес күнтізбелік күннен аспайтын мерзімге үзіліс жасалуы мүмкін.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Мәслихат сессиясы төрағасының немесе мәслихат сессиясына қатысып отырған депутаттар санының үштен бiрiнiң ұсынысы бойынша қабылданатын мәслихат шешiмiмен, егер қатысып отырған депутаттардың жалпы санының көпшiлiгi осы үшiн дауыс берсе, жабық сессиялар өткiзуге жол беріледi.</w:t>
      </w:r>
      <w:r>
        <w:br/>
      </w:r>
      <w:r>
        <w:rPr>
          <w:rFonts w:ascii="Times New Roman"/>
          <w:b w:val="false"/>
          <w:i w:val="false"/>
          <w:color w:val="000000"/>
          <w:sz w:val="28"/>
        </w:rPr>
        <w:t>
      5 .Жаңадан сайланған мәслихаттың бірінші сессиясын осы мәслихат үшін белгіленген депутаттар санының кемінде төрттен үші болған ретте, мәслихат депутаттары тіркелген күннен бастап отыз күн мерзімнен кешіктірмей аудандық сайлау комиссиясының төрағасы шақырады.</w:t>
      </w:r>
      <w:r>
        <w:br/>
      </w:r>
      <w:r>
        <w:rPr>
          <w:rFonts w:ascii="Times New Roman"/>
          <w:b w:val="false"/>
          <w:i w:val="false"/>
          <w:color w:val="000000"/>
          <w:sz w:val="28"/>
        </w:rPr>
        <w:t>
      6. Мәслихаттың бірінші сессиясын сайлау комиссиясының төрағасы ашады және мәслихат сессиясының төрағасы сайланғанға дейін жүргізеді.</w:t>
      </w:r>
      <w:r>
        <w:br/>
      </w: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7. Мәслихаттың кезекті сессиясы кемінде жылына төрт рет шақырылады және оны мәслихат сессиясының төрағасы жүргізеді.</w:t>
      </w:r>
      <w:r>
        <w:br/>
      </w: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 мерзімнен кешіктірілмей шақырылады. Кезектен тыс сессияда оны шақыруға негіз болған ерекше мәселелер қаралуы мүмкін.</w:t>
      </w:r>
      <w:r>
        <w:br/>
      </w:r>
      <w:r>
        <w:rPr>
          <w:rFonts w:ascii="Times New Roman"/>
          <w:b w:val="false"/>
          <w:i w:val="false"/>
          <w:color w:val="000000"/>
          <w:sz w:val="28"/>
        </w:rPr>
        <w:t>
      9. Мәслихат хатшысы мәслихат сессиясын шақыру уақыты мен өткізілетін орны туралы,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қалғанда табыс етеді.</w:t>
      </w:r>
      <w:r>
        <w:br/>
      </w:r>
      <w:r>
        <w:rPr>
          <w:rFonts w:ascii="Times New Roman"/>
          <w:b w:val="false"/>
          <w:i w:val="false"/>
          <w:color w:val="000000"/>
          <w:sz w:val="28"/>
        </w:rPr>
        <w:t>
      10. Депутат регламентте белгіленген тәртіппен мәслихат сессияларын, тұрақты комиссияларының және өзге де органдарының отырыстарын өткізу кезеңінде, депутаттық өкілеттіктерді жүзеге асыру уақытында оған негізгі жұмыс орны бойынша жергілікті бюджеттің қаражаты есебінен орташа жалақысы, бірақ осы қызметте бір жылға дейінгі жұмыс стажы бар аудан әкімі аппараты басшысының жалақысынан аспайтын мөлшерде және жол жүру уақыты ескеріліп, сессиялар, мәслихаттың тұрақты комиссиялары мен өзге де органдарының отырыстары өтетін мерзімдегі іссапар шығыстары өтеле отырып, қызметтік міндеттерін орындаудан босатылады.</w:t>
      </w:r>
      <w:r>
        <w:br/>
      </w: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аудан әкімімен келісім бойынша сессия төрағасы бекітеді.</w:t>
      </w:r>
      <w:r>
        <w:br/>
      </w:r>
      <w:r>
        <w:rPr>
          <w:rFonts w:ascii="Times New Roman"/>
          <w:b w:val="false"/>
          <w:i w:val="false"/>
          <w:color w:val="000000"/>
          <w:sz w:val="28"/>
        </w:rPr>
        <w:t>
      13. Мәслихаттың қарауына жататын мәселелер бойынша аудандық мәслихаттың сессиясына аудан және ауылдық округтердің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14. Мәслихаттың отырысына шақырылған адамдар үшін мәжіліс залында арнайы орындар бөлінеді.Шақырылған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16. Мәслихат отырыстарында сөз сөйлеу регламенті келесі тәртіпте белгіленсін:</w:t>
      </w:r>
      <w:r>
        <w:br/>
      </w:r>
      <w:r>
        <w:rPr>
          <w:rFonts w:ascii="Times New Roman"/>
          <w:b w:val="false"/>
          <w:i w:val="false"/>
          <w:color w:val="000000"/>
          <w:sz w:val="28"/>
        </w:rPr>
        <w:t>
      баяндамалар үшін 30-40 минут;</w:t>
      </w:r>
      <w:r>
        <w:br/>
      </w:r>
      <w:r>
        <w:rPr>
          <w:rFonts w:ascii="Times New Roman"/>
          <w:b w:val="false"/>
          <w:i w:val="false"/>
          <w:color w:val="000000"/>
          <w:sz w:val="28"/>
        </w:rPr>
        <w:t>
      қосымша баяндамалар үшін 15 минут;</w:t>
      </w:r>
      <w:r>
        <w:br/>
      </w:r>
      <w:r>
        <w:rPr>
          <w:rFonts w:ascii="Times New Roman"/>
          <w:b w:val="false"/>
          <w:i w:val="false"/>
          <w:color w:val="000000"/>
          <w:sz w:val="28"/>
        </w:rPr>
        <w:t>
      жарыссөзде сөйлеу үшін 7 минутқа дейін;</w:t>
      </w:r>
      <w:r>
        <w:br/>
      </w:r>
      <w:r>
        <w:rPr>
          <w:rFonts w:ascii="Times New Roman"/>
          <w:b w:val="false"/>
          <w:i w:val="false"/>
          <w:color w:val="000000"/>
          <w:sz w:val="28"/>
        </w:rPr>
        <w:t>
      отырыстарды өткізу тәртібі бойынша, кандидатураларды талқылау, дауыс беру, анықтамалар мен сұрақтар үшін сөз сөйлеу үшін 5 минутқа дейін.</w:t>
      </w:r>
      <w:r>
        <w:br/>
      </w:r>
      <w:r>
        <w:rPr>
          <w:rFonts w:ascii="Times New Roman"/>
          <w:b w:val="false"/>
          <w:i w:val="false"/>
          <w:color w:val="000000"/>
          <w:sz w:val="28"/>
        </w:rPr>
        <w:t>
      Баяндамашылар мен қосымша баяндамашыларға сұрақтарға жауап беру үшін қосымша 5-7 минут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7" w:id="3"/>
    <w:p>
      <w:pPr>
        <w:spacing w:after="0"/>
        <w:ind w:left="0"/>
        <w:jc w:val="left"/>
      </w:pPr>
      <w:r>
        <w:rPr>
          <w:rFonts w:ascii="Times New Roman"/>
          <w:b/>
          <w:i w:val="false"/>
          <w:color w:val="000000"/>
        </w:rPr>
        <w:t xml:space="preserve"> 2.2. Мәслихат актілерін қабылдау тәртібі</w:t>
      </w:r>
    </w:p>
    <w:bookmarkEnd w:id="3"/>
    <w:p>
      <w:pPr>
        <w:spacing w:after="0"/>
        <w:ind w:left="0"/>
        <w:jc w:val="left"/>
      </w:pPr>
      <w:r>
        <w:rPr>
          <w:rFonts w:ascii="Times New Roman"/>
          <w:b w:val="false"/>
          <w:i w:val="false"/>
          <w:color w:val="000000"/>
          <w:sz w:val="28"/>
        </w:rPr>
        <w:t xml:space="preserve">      18.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19.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аудан әкімдігінің ұсынымы бойынша мәслихат онымен бірлескен шешім қабылдайды.</w:t>
      </w:r>
      <w:r>
        <w:br/>
      </w:r>
      <w:r>
        <w:rPr>
          <w:rFonts w:ascii="Times New Roman"/>
          <w:b w:val="false"/>
          <w:i w:val="false"/>
          <w:color w:val="000000"/>
          <w:sz w:val="28"/>
        </w:rPr>
        <w:t>
      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25.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28. Аудан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Ауданның бюджетін облыстық бюджетті бекіту туралы облыстық мәслихаттың шешіміне қол қойылғаннан кейін екі апта мерзімнен кешіктірмей тиісті мәслихат бекітеді.</w:t>
      </w:r>
      <w:r>
        <w:br/>
      </w: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30. Аудан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8" w:id="4"/>
    <w:p>
      <w:pPr>
        <w:spacing w:after="0"/>
        <w:ind w:left="0"/>
        <w:jc w:val="left"/>
      </w:pPr>
      <w:r>
        <w:rPr>
          <w:rFonts w:ascii="Times New Roman"/>
          <w:b/>
          <w:i w:val="false"/>
          <w:color w:val="000000"/>
        </w:rPr>
        <w:t xml:space="preserve"> 3. Есептерді тыңдау тәртібі</w:t>
      </w:r>
    </w:p>
    <w:bookmarkEnd w:id="4"/>
    <w:p>
      <w:pPr>
        <w:spacing w:after="0"/>
        <w:ind w:left="0"/>
        <w:jc w:val="left"/>
      </w:pPr>
      <w:r>
        <w:rPr>
          <w:rFonts w:ascii="Times New Roman"/>
          <w:b w:val="false"/>
          <w:i w:val="false"/>
          <w:color w:val="000000"/>
          <w:sz w:val="28"/>
        </w:rPr>
        <w:t>      31. Мәслихат аудан әкімінің есептерін тыңдау жолымен тиісті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xml:space="preserve">
      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әкімінің және ауылдық округтердің әкімдерінің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34. Батыс Қазақстан облысының тексеру комиссиясының бюджеттік атқарылуы туралы есебін мәслихат жыл сайын қарайды.</w:t>
      </w:r>
      <w:r>
        <w:br/>
      </w:r>
      <w:r>
        <w:rPr>
          <w:rFonts w:ascii="Times New Roman"/>
          <w:b w:val="false"/>
          <w:i w:val="false"/>
          <w:color w:val="000000"/>
          <w:sz w:val="28"/>
        </w:rPr>
        <w:t>
      35.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Ауылдық округтердің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9" w:id="5"/>
    <w:p>
      <w:pPr>
        <w:spacing w:after="0"/>
        <w:ind w:left="0"/>
        <w:jc w:val="left"/>
      </w:pPr>
      <w:r>
        <w:rPr>
          <w:rFonts w:ascii="Times New Roman"/>
          <w:b/>
          <w:i w:val="false"/>
          <w:color w:val="000000"/>
        </w:rPr>
        <w:t xml:space="preserve"> 4. Депутаттардың сауалдарын қарау тәртібі</w:t>
      </w:r>
    </w:p>
    <w:bookmarkEnd w:id="5"/>
    <w:p>
      <w:pPr>
        <w:spacing w:after="0"/>
        <w:ind w:left="0"/>
        <w:jc w:val="left"/>
      </w:pPr>
      <w:r>
        <w:rPr>
          <w:rFonts w:ascii="Times New Roman"/>
          <w:b w:val="false"/>
          <w:i w:val="false"/>
          <w:color w:val="000000"/>
          <w:sz w:val="28"/>
        </w:rPr>
        <w:t>      36. Мәслихат депутаты ресми жазбаша сауалмен әкімге, аудандық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мәслихат құзыретіне жатқызылған мәселелер бойынша жүгінуге құқылы.</w:t>
      </w:r>
      <w:r>
        <w:br/>
      </w:r>
      <w:r>
        <w:rPr>
          <w:rFonts w:ascii="Times New Roman"/>
          <w:b w:val="false"/>
          <w:i w:val="false"/>
          <w:color w:val="000000"/>
          <w:sz w:val="28"/>
        </w:rPr>
        <w:t>
      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40. Депутаттық сауалдың жауабы жазбаша түрде, бір айдан кешіктірілмейтін мерзімде берілуге тиіс.</w:t>
      </w:r>
      <w:r>
        <w:br/>
      </w:r>
      <w:r>
        <w:rPr>
          <w:rFonts w:ascii="Times New Roman"/>
          <w:b w:val="false"/>
          <w:i w:val="false"/>
          <w:color w:val="000000"/>
          <w:sz w:val="28"/>
        </w:rPr>
        <w:t>
      Депутат сауалға берілген жауап бойынша өз пікірін білдіруге құқылы. Прокурордың атына берілген сауалдар қылмыстық қудалауды жүзеге асырумен байланысты болмауға тиіс.</w:t>
      </w:r>
      <w:r>
        <w:br/>
      </w:r>
      <w:r>
        <w:rPr>
          <w:rFonts w:ascii="Times New Roman"/>
          <w:b w:val="false"/>
          <w:i w:val="false"/>
          <w:color w:val="000000"/>
          <w:sz w:val="28"/>
        </w:rPr>
        <w:t>
</w:t>
      </w:r>
    </w:p>
    <w:bookmarkStart w:name="z10" w:id="6"/>
    <w:p>
      <w:pPr>
        <w:spacing w:after="0"/>
        <w:ind w:left="0"/>
        <w:jc w:val="left"/>
      </w:pPr>
      <w:r>
        <w:rPr>
          <w:rFonts w:ascii="Times New Roman"/>
          <w:b/>
          <w:i w:val="false"/>
          <w:color w:val="000000"/>
        </w:rPr>
        <w:t xml:space="preserve"> 5. Мәслихаттың лауазымды адамдары, тұрақты комиссиялары және</w:t>
      </w:r>
      <w:r>
        <w:br/>
      </w:r>
      <w:r>
        <w:rPr>
          <w:rFonts w:ascii="Times New Roman"/>
          <w:b/>
          <w:i w:val="false"/>
          <w:color w:val="000000"/>
        </w:rPr>
        <w:t>өзге де органдары, мәслихаттың депутаттық бірлестіктері</w:t>
      </w:r>
    </w:p>
    <w:bookmarkEnd w:id="6"/>
    <w:bookmarkStart w:name="z11" w:id="7"/>
    <w:p>
      <w:pPr>
        <w:spacing w:after="0"/>
        <w:ind w:left="0"/>
        <w:jc w:val="left"/>
      </w:pPr>
      <w:r>
        <w:rPr>
          <w:rFonts w:ascii="Times New Roman"/>
          <w:b/>
          <w:i w:val="false"/>
          <w:color w:val="000000"/>
        </w:rPr>
        <w:t xml:space="preserve"> 5.1. Мәслихат сессиясының төрағасы</w:t>
      </w:r>
    </w:p>
    <w:bookmarkEnd w:id="7"/>
    <w:p>
      <w:pPr>
        <w:spacing w:after="0"/>
        <w:ind w:left="0"/>
        <w:jc w:val="left"/>
      </w:pPr>
      <w:r>
        <w:rPr>
          <w:rFonts w:ascii="Times New Roman"/>
          <w:b w:val="false"/>
          <w:i w:val="false"/>
          <w:color w:val="000000"/>
          <w:sz w:val="28"/>
        </w:rPr>
        <w:t>      41. Мәслихаттың кезектi сессиясының төрағасы мәслихаттың алдыңғы сессиясында өз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w:t>
      </w:r>
      <w:r>
        <w:br/>
      </w: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мәслихат сессиясының төрағасы болып күнтiзбелiк жыл iшiнде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42.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әзірлеуге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шешiміне, хаттамаларға, өзге де құжаттарға қол қояды.</w:t>
      </w:r>
      <w:r>
        <w:br/>
      </w:r>
      <w:r>
        <w:rPr>
          <w:rFonts w:ascii="Times New Roman"/>
          <w:b w:val="false"/>
          <w:i w:val="false"/>
          <w:color w:val="000000"/>
          <w:sz w:val="28"/>
        </w:rPr>
        <w:t>
      Мәслихат сессиясының төрағасы өз қызметін басқа жұмыстан босатылмаған негiзде жүзеге асырады.</w:t>
      </w:r>
      <w:r>
        <w:br/>
      </w:r>
      <w:r>
        <w:rPr>
          <w:rFonts w:ascii="Times New Roman"/>
          <w:b w:val="false"/>
          <w:i w:val="false"/>
          <w:color w:val="000000"/>
          <w:sz w:val="28"/>
        </w:rPr>
        <w:t>
      43.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12" w:id="8"/>
    <w:p>
      <w:pPr>
        <w:spacing w:after="0"/>
        <w:ind w:left="0"/>
        <w:jc w:val="left"/>
      </w:pPr>
      <w:r>
        <w:rPr>
          <w:rFonts w:ascii="Times New Roman"/>
          <w:b/>
          <w:i w:val="false"/>
          <w:color w:val="000000"/>
        </w:rPr>
        <w:t xml:space="preserve"> 5.2. Мәслихат хатшысы</w:t>
      </w:r>
    </w:p>
    <w:bookmarkEnd w:id="8"/>
    <w:p>
      <w:pPr>
        <w:spacing w:after="0"/>
        <w:ind w:left="0"/>
        <w:jc w:val="left"/>
      </w:pPr>
      <w:r>
        <w:rPr>
          <w:rFonts w:ascii="Times New Roman"/>
          <w:b w:val="false"/>
          <w:i w:val="false"/>
          <w:color w:val="000000"/>
          <w:sz w:val="28"/>
        </w:rPr>
        <w:t>      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 мерзіміне сайланады.</w:t>
      </w:r>
      <w:r>
        <w:br/>
      </w: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45. Мәслихат хатшысының лауазымына кандидатураларды мәслихат депутаттары мәслихат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xml:space="preserve">
      46. Мәслихат хатшысының мәслихаттың тұрақты комиссияларында болуға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Start w:name="z13" w:id="9"/>
    <w:p>
      <w:pPr>
        <w:spacing w:after="0"/>
        <w:ind w:left="0"/>
        <w:jc w:val="left"/>
      </w:pPr>
      <w:r>
        <w:rPr>
          <w:rFonts w:ascii="Times New Roman"/>
          <w:b/>
          <w:i w:val="false"/>
          <w:color w:val="000000"/>
        </w:rPr>
        <w:t xml:space="preserve"> 5.3. Мәслихаттың тұрақты және уақытша комиссиялары</w:t>
      </w:r>
    </w:p>
    <w:bookmarkEnd w:id="9"/>
    <w:p>
      <w:pPr>
        <w:spacing w:after="0"/>
        <w:ind w:left="0"/>
        <w:jc w:val="left"/>
      </w:pP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xml:space="preserve">
      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49. Мәслихаттың қарауына жатқызылған мәселелерді сессияларда қарауға әзірлеу мақсатында мәслихат не мәслихаттың хатшысы уақытша комиссиялар құруға құқылы. Уақытша комиссиялардың құрамын, міндеттерін, өкілеттік мерзімдерін және құқықтарын мәслихат оларды құру кезінде айқындайды.</w:t>
      </w:r>
      <w:r>
        <w:br/>
      </w:r>
      <w:r>
        <w:rPr>
          <w:rFonts w:ascii="Times New Roman"/>
          <w:b w:val="false"/>
          <w:i w:val="false"/>
          <w:color w:val="000000"/>
          <w:sz w:val="28"/>
        </w:rPr>
        <w:t>
      50. Тұрақты комиссиялар өз бастамасы бойынша немесе мәслихат шешімі бойынша көпшіліктік тыңдаулар өткізе алады.</w:t>
      </w:r>
      <w:r>
        <w:br/>
      </w:r>
      <w:r>
        <w:rPr>
          <w:rFonts w:ascii="Times New Roman"/>
          <w:b w:val="false"/>
          <w:i w:val="false"/>
          <w:color w:val="000000"/>
          <w:sz w:val="28"/>
        </w:rPr>
        <w:t>
      Көпшіліктік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түрінде тұрақты комиссияның қарауына жататын мейлінше маңызды және қоғамдық мәні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xml:space="preserve">
      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14" w:id="10"/>
    <w:p>
      <w:pPr>
        <w:spacing w:after="0"/>
        <w:ind w:left="0"/>
        <w:jc w:val="left"/>
      </w:pPr>
      <w:r>
        <w:rPr>
          <w:rFonts w:ascii="Times New Roman"/>
          <w:b/>
          <w:i w:val="false"/>
          <w:color w:val="000000"/>
        </w:rPr>
        <w:t xml:space="preserve"> 5.4. Мәслихаттың редакциялық және есеп комиссиялары</w:t>
      </w:r>
    </w:p>
    <w:bookmarkEnd w:id="10"/>
    <w:p>
      <w:pPr>
        <w:spacing w:after="0"/>
        <w:ind w:left="0"/>
        <w:jc w:val="left"/>
      </w:pP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15" w:id="11"/>
    <w:p>
      <w:pPr>
        <w:spacing w:after="0"/>
        <w:ind w:left="0"/>
        <w:jc w:val="left"/>
      </w:pPr>
      <w:r>
        <w:rPr>
          <w:rFonts w:ascii="Times New Roman"/>
          <w:b/>
          <w:i w:val="false"/>
          <w:color w:val="000000"/>
        </w:rPr>
        <w:t xml:space="preserve"> 5.5. Мәслихаттардағы депутаттық бірлестіктер</w:t>
      </w:r>
    </w:p>
    <w:bookmarkEnd w:id="11"/>
    <w:p>
      <w:pPr>
        <w:spacing w:after="0"/>
        <w:ind w:left="0"/>
        <w:jc w:val="left"/>
      </w:pPr>
      <w:r>
        <w:rPr>
          <w:rFonts w:ascii="Times New Roman"/>
          <w:b w:val="false"/>
          <w:i w:val="false"/>
          <w:color w:val="000000"/>
          <w:sz w:val="28"/>
        </w:rPr>
        <w:t>      55. Мәслихат депутаттары саяси партиялардың фракциялары және өзге де қоғамдық бірлестіктер, депутаттық топтар түрінде депутаттық бірлестіктер құруға құқылы.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57.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16" w:id="12"/>
    <w:p>
      <w:pPr>
        <w:spacing w:after="0"/>
        <w:ind w:left="0"/>
        <w:jc w:val="left"/>
      </w:pPr>
      <w:r>
        <w:rPr>
          <w:rFonts w:ascii="Times New Roman"/>
          <w:b/>
          <w:i w:val="false"/>
          <w:color w:val="000000"/>
        </w:rPr>
        <w:t xml:space="preserve"> 6. Депутаттық этика</w:t>
      </w:r>
    </w:p>
    <w:bookmarkEnd w:id="12"/>
    <w:p>
      <w:pPr>
        <w:spacing w:after="0"/>
        <w:ind w:left="0"/>
        <w:jc w:val="left"/>
      </w:pPr>
      <w:r>
        <w:rPr>
          <w:rFonts w:ascii="Times New Roman"/>
          <w:b w:val="false"/>
          <w:i w:val="false"/>
          <w:color w:val="000000"/>
          <w:sz w:val="28"/>
        </w:rPr>
        <w:t>      59. Мәслихат депутаттары:</w:t>
      </w:r>
      <w:r>
        <w:br/>
      </w: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xml:space="preserve">
      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17" w:id="13"/>
    <w:p>
      <w:pPr>
        <w:spacing w:after="0"/>
        <w:ind w:left="0"/>
        <w:jc w:val="left"/>
      </w:pPr>
      <w:r>
        <w:rPr>
          <w:rFonts w:ascii="Times New Roman"/>
          <w:b/>
          <w:i w:val="false"/>
          <w:color w:val="000000"/>
        </w:rPr>
        <w:t xml:space="preserve"> 7. Мәслихат аппаратының жұмысын ұйымдастыру</w:t>
      </w:r>
    </w:p>
    <w:bookmarkEnd w:id="13"/>
    <w:p>
      <w:pPr>
        <w:spacing w:after="0"/>
        <w:ind w:left="0"/>
        <w:jc w:val="left"/>
      </w:pPr>
      <w:r>
        <w:rPr>
          <w:rFonts w:ascii="Times New Roman"/>
          <w:b w:val="false"/>
          <w:i w:val="false"/>
          <w:color w:val="000000"/>
          <w:sz w:val="28"/>
        </w:rPr>
        <w:t>      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өкiлеттiгін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ұсталатын мемлекеттiк мекеме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67.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мерзiмiнің аяқталуымен,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