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40d4a" w14:textId="4e40d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аудандық мәслихатының 2013 жылғы 27 желтоқсандағы № 16-2 "Ақжайық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мәслихатының 2014 жылғы 18 сәуірдегі № 19-9 шешімі. Батыс Қазақстан облысының Әділет департаментінде 2014 жылғы 14 мамырда № 3526 болып тіркелді. Күші жойылды - Батыс Қазақстан облысы Ақжайық аудандық мәслихатының 2020 жылғы 28 ақпандағы № 43-1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Ақжайық аудандық мәслихатының 28.02.2020 </w:t>
      </w:r>
      <w:r>
        <w:rPr>
          <w:rFonts w:ascii="Times New Roman"/>
          <w:b w:val="false"/>
          <w:i w:val="false"/>
          <w:color w:val="ff0000"/>
          <w:sz w:val="28"/>
        </w:rPr>
        <w:t>№ 43-1</w:t>
      </w:r>
      <w:r>
        <w:rPr>
          <w:rFonts w:ascii="Times New Roman"/>
          <w:b w:val="false"/>
          <w:i w:val="false"/>
          <w:color w:val="ff0000"/>
          <w:sz w:val="28"/>
        </w:rPr>
        <w:t xml:space="preserve"> шешімімен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Ақжайық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Ақжайық аудандық мәслихатының 2013 жылғы 27 желтоқсандағы № 16-2 "Ақжайық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3419 тіркелген, 2014 жылғы 6 ақпандағы "Жайық таңы" газетінде жарияланған) мынадай өзгерістер мен толықтыру енгізілсін:</w:t>
      </w:r>
    </w:p>
    <w:bookmarkEnd w:id="0"/>
    <w:p>
      <w:pPr>
        <w:spacing w:after="0"/>
        <w:ind w:left="0"/>
        <w:jc w:val="both"/>
      </w:pPr>
      <w:r>
        <w:rPr>
          <w:rFonts w:ascii="Times New Roman"/>
          <w:b w:val="false"/>
          <w:i w:val="false"/>
          <w:color w:val="000000"/>
          <w:sz w:val="28"/>
        </w:rPr>
        <w:t>
      көрсетілген шешіммен бекітілген Ақжайық ауданының әлеуметтік көмек көрсету, оның мөлшерлерін белгілеу және мұқтаж азаматтардың жекелеген санаттарының тізбесін айқындау қағидасының:</w:t>
      </w:r>
    </w:p>
    <w:bookmarkStart w:name="z2"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тармақтың</w:t>
      </w:r>
      <w:r>
        <w:rPr>
          <w:rFonts w:ascii="Times New Roman"/>
          <w:b w:val="false"/>
          <w:i w:val="false"/>
          <w:color w:val="000000"/>
          <w:sz w:val="28"/>
        </w:rPr>
        <w:t xml:space="preserve"> 1) тармақшадағы:</w:t>
      </w:r>
    </w:p>
    <w:bookmarkEnd w:id="1"/>
    <w:p>
      <w:pPr>
        <w:spacing w:after="0"/>
        <w:ind w:left="0"/>
        <w:jc w:val="both"/>
      </w:pPr>
      <w:r>
        <w:rPr>
          <w:rFonts w:ascii="Times New Roman"/>
          <w:b w:val="false"/>
          <w:i w:val="false"/>
          <w:color w:val="000000"/>
          <w:sz w:val="28"/>
        </w:rPr>
        <w:t>
       "жеңілдіктер мен кепілдіктер жағынан Ұлы Отан соғысының қатысушылары мен мүгедектеріне теңестірілген адамдарға" деген сөздер "Ауғанстанда әскери қызмет өткерген әскери қызметшілерге, 1986-1987 жылдары Чернобыль АЭС-iндегi апаттың зардаптарын жоюға қатысқан адамдарға, Чернобыль АЭС-iндегi апаттың салдарынан мүгедек болған адамдарға және Семей ядролық сынақ полигонындағы ядролық сынақтардың салдарынан мүгедек болған адамдарға" деген сөздермен ауыстырылсын;</w:t>
      </w:r>
    </w:p>
    <w:bookmarkStart w:name="z3"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тармақта</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1) тармақшадағы "15 АЕК" деген сөздер "20 мың теңге" деген сөздермен ауыстырылсын;</w:t>
      </w:r>
    </w:p>
    <w:p>
      <w:pPr>
        <w:spacing w:after="0"/>
        <w:ind w:left="0"/>
        <w:jc w:val="both"/>
      </w:pPr>
      <w:r>
        <w:rPr>
          <w:rFonts w:ascii="Times New Roman"/>
          <w:b w:val="false"/>
          <w:i w:val="false"/>
          <w:color w:val="000000"/>
          <w:sz w:val="28"/>
        </w:rPr>
        <w:t>
      3) тармақша мынадай редакцияда жазылсын:</w:t>
      </w:r>
    </w:p>
    <w:p>
      <w:pPr>
        <w:spacing w:after="0"/>
        <w:ind w:left="0"/>
        <w:jc w:val="both"/>
      </w:pPr>
      <w:r>
        <w:rPr>
          <w:rFonts w:ascii="Times New Roman"/>
          <w:b w:val="false"/>
          <w:i w:val="false"/>
          <w:color w:val="000000"/>
          <w:sz w:val="28"/>
        </w:rPr>
        <w:t>
      "3) облыстан тыс жерлерге емделуге мұқтаж науқастарға дәрігерлік консультативтік комиссияның қорытындысы негізінде жолға байланысты шығындарын өтеу үшін, табыстарын есепке алмай 15 АЕК мөлшерінде;";</w:t>
      </w:r>
    </w:p>
    <w:p>
      <w:pPr>
        <w:spacing w:after="0"/>
        <w:ind w:left="0"/>
        <w:jc w:val="both"/>
      </w:pPr>
      <w:r>
        <w:rPr>
          <w:rFonts w:ascii="Times New Roman"/>
          <w:b w:val="false"/>
          <w:i w:val="false"/>
          <w:color w:val="000000"/>
          <w:sz w:val="28"/>
        </w:rPr>
        <w:t>
      6) тармақшағы "наградталған адамдарға" деген сөздерден кейін ", 1941 жылғы 22 маусым мен 1945 жылғы 9 мамыр аралығында кемінде алты ай жұмыс істеген (әскери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адамдарға, Ауғанстанда әскери қызмет өткерген әскери қызметшілерге, 1986-1987 жылдары Чернобыль АЭС-iндегi апаттың зардаптарын жоюға қатысқан адамдарға, Чернобыль АЭС-iндегi апаттың салдарынан мүгедек болған адамдарға және Семей ядролық сынақ полигонындағы ядролық сынақтардың салдарынан мүгедек болған адамдарға" деген сөздермен толықтырылсын.</w:t>
      </w:r>
    </w:p>
    <w:bookmarkStart w:name="z4" w:id="3"/>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Тлепқалиев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Жақсыбаев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