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bb50" w14:textId="cd6b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мәслихаттың 2014 жылғы 27 ақпандағы № 18-6 шешімі. Батыс Қазақстан облысы Әділет департаментінде 2014 жылғы 2 сәуірде № 3474 болып тіркелді. Күші жойылды - Батыс Қазақстан облысы Бөрлі аудандық мәслихатының 2022 жылғы 29 сәуірдегі № 17-17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 17-17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№ 1106 "Бөлек жергiлiктi қоғамдастық жиындарын өткiзудiң үлгi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Бөрлі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жарияланғаннан күнінен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Абзалилов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Куликешев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 № 18-6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шешiмiмен бекiтiлген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жергiлiктi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өткiзу және жергiлiктi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үшiн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тәртiбi туралы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Бөрлі ауданының аумағында бөлек жергiлiктi қоғамдастықтың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 (бұдан әрі - Қағида)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Бөрлі ауданының аумағындағы бөлек жергілікті қоғамдастық жиындарын өткізу және ауыл, көше, көппәтерлi тұрғын үй тұрғындары өкiлдерiнiң санын айқындау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Бөрлі ауданының аумағындағы ауылдың, көшенің, көппәтерлі тұрғын үй тұрғындарының бөлек жергiлiктi қоғамдастық жиындары (бұдан әрi - бөлек жиын), жергiлiктi қоғамдастықтың жиынына қатысу үшiн өкiлдердi сайлау мақсатында шақырылады және өткізіледі.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Ақсай қаласының әкімі, Бөрлі ауданының ауылдық округтерінің әкiмдерi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ауданы әкімінің жергілікті қоғамдастық жиынын өткізуге оң шешімі бар болған жағдайда бөлек жиынды өткізуге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көппәтерлi тұрғын үй шегiнде бөлек жиынды өткiзудi Ақсай қаласының әкімі, ауылдық округтің әкiмі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ауылдың, көшенің, көппәтерлi тұрғын үйдiң қатысып отырған және оған қатысуға құқығы бар тұрғындарын тiркеу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Ақсай қаласының әкімі, ауылдық округ әкiмі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қаласының әкімі,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ауыл, көше, көппәтерлi тұрғын үй тұрғындары өкiлдерiнің кандидатураларын осы қағидамен айқындалған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үшін ауыл, көше, көппәтерлi тұрғын үй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Ақсай қаласының әкімінің, ауылдық округ әкiмiнiң аппаратына бередi.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Жергiлiктi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үшiн 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 айқындау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Бөрлі ауданының аумағында жергiлiктi қоғамдастық жиынына қатысу үшiн ауыл, көше, көппәтерлi тұрғын үй тұрғындары өкiлдерiнiң саны ауыл, көше, көппәтерлi тұрғын үй тұрғындарының бір пайызы (бір өкілден кем емес) негізінде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