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4091" w14:textId="aa04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әкімінің 2014 жылғы 17 наурыздағы № 9 шешімі. Батыс Қазақстан облысы Әділет департаментінде 2014 жылғы 24 сәуірде № 3506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 жылғы 28 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 жылғы 23 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Бөрлі аудандық (аумақтық) сайлау комиссиясының келісімі бойынша,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орындалуын бақылау аудан әкімі аппаратының басшысы М. С. Давлетжановқа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Бөрлі аудандық (аумақтық)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_____________А. С. Сафималиев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17.03.2014 ж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аумағында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Батыс Қазақстан облысы Бөрлі ауданы әкімінің 26.10.2020 </w:t>
      </w:r>
      <w:r>
        <w:rPr>
          <w:rFonts w:ascii="Times New Roman"/>
          <w:b w:val="false"/>
          <w:i w:val="false"/>
          <w:color w:val="000000"/>
          <w:sz w:val="28"/>
        </w:rPr>
        <w:t>№ 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енгізіледі); өзгеріс енгізіледі - Батыс Қазақстан облысы Бөрлі ауданы әкімінің 11.12.2020 </w:t>
      </w:r>
      <w:r>
        <w:rPr>
          <w:rFonts w:ascii="Times New Roman"/>
          <w:b w:val="false"/>
          <w:i w:val="false"/>
          <w:color w:val="000000"/>
          <w:sz w:val="28"/>
        </w:rPr>
        <w:t>№ 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24.10.2023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4 ықшам ауданы, Батыс Қазақстан облысы Бөрлі ауданының білім беру бөлімінің "Ақсай қаласының № 3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Ақсай қаласы, 4 ықшам ауданының № 6, № 7, № 11, № 12, № 14, № 16, № 17, № 18, № 21, № 22, № 23, № 31, № 33, № 34, № 35, № 36, №39, № 40, № 43, № 47, № 48, № 43А тұрғын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5 ықшам ауданы, "Батыс Қазақстан облысы Бөрлі ауданының білім беру бөлімінің "Ақсай қаласының № 4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Ақсай қаласы, 5 ықшам ауданының № 1, № 2, № 3, № 15, № 20, № 21, № 22, № 23, № 24, № 26, № 27, № 27В, № 27Г, № 30, № 31, № 32, № 37, № 38, № 39 тұрғын үйлері, Дружба Народов көшесінің № 8 үйден № 8/11 үйге дейін тұрғын үйлері, 7 ықшам ауданының жеке тұрғын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Кеңтүбек ауылы, Советская көшесі, 62 үй,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Кеңтүбек ауылы, Шампа, Бақтыарал қыстақтар.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5 ықшам ауданы, "Батыс Қазақстан облысы Бөрлі ауданының білім беру бөлімінің "Ақсай қаласының № 4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Ақсай қаласы, 5 ықшам ауданының № 4, № 5, № 6, № 7, № 8, № 9, № 10, № 11, № 12, № 13, № 14, № 16, № 17, № 18, № 19 тұрғын үйлері, 9, 11, 12 ықшам аудандарының жеке тұрғын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10 ықшам ауданы, "Батыс Қазақстан облысы Бөрлі ауданының білім беру бөлімінің "Ақсай қаласының № 6 жалпы орта білім беретін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Ақсай қаласы, 10 ықшам ауданының № 2, № 3, № 4, № 5, № 6, № 7, № 8, № 9, № 10, № 11, № 12, № 13, № 15, № 16/1, № 28, № 29 тұрғын үйлері, № 16, № 17 жеке тұрғын үйлері, Абай даңғылындағы № 29 үйден № 45/1 үйге дейін үйлері, Қарашығанақ -1 ықшам аудандағы тұрғын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Батыс Қазақстан облысының әкімдігі денсаулық сақтау басқармасының шаруашылық жүргізу құқығындағы "Бөрлі аудандық орталық ауруханасы"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Ақсай қаласы, Строительная, Амангельды, Бейбітшілік, Оңтүстік, Бекзат Саттарханов, Новая, Уральская, Карачаганакская, Ақсу, Болашақ көшелері, "Астана Құм – 2005" жауапкершілігі шектеулі серіктестігінің вахта қалашығындағы тұрғын кешені, Абай даңғылындағы № 40 үйден № 88 үйге дейін тұрғын үйлері, чех қалашығының тұрғын кешені.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Железнодорожная көшесі, № 125/3 үй, "Бөрлі ауданы әкімдігінің "Балалар өнер мектебі"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Ақсай қаласы, 4 ықшам ауданының № 1, № 2, № 3, № 4, № 5, № 8, № 9, № 10 тұрғын үйлері, Железнодорожная көшесіндегі жатақхана, 2, 3 ықшам аудандарының тұрғын үйлері, С. Датов № 1 көшесіндегі жатақхана, Жастар көшесіндегі тұрғын үйлер, Көктем ықшам ауданы, 5А ықшам ауданы, Абай даңғылының № 8/2, № 12/2, № 12/3, № 14/1 үйлері, Абай даңғылының тақ бетіндегі № 1 үйден № 25 үйге дейін, Абай даңғылының жұп бетіндегі № 16 үйден № 40 үйге дейін тұрғын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Қарағанды ауылы, Тарасенко көшесі, 32 А үй, ауылдық клубтың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Қарағанды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Достық ауылы, Жамбыл атындағы көшесі, 8 үй,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Ақсу ауылы, Достық көшесі, 26 үй,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Ақсу ауылы, Жаңақоныс қыстағы.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Железнодорожная көшесі 161, Батыс Қазақстан облысының әкімдігі денсаулық сақтау басқармасының шаруашылық жүргізу құқығындағы "Бөрлі аудандық орталық ауруханасы"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Ақсай қаласы, қаланың ескі құрылыс салудың оңтүстік жағындағы шығыс бөлігі (теміржол желісі бойымен) Абай даңғылының № 8/2А – 40 (жұп жағы) үйлері; Қайыр Шакенов көшесінің № 1-14 (тақ жағы) үйлері, Элеваторная көшесінің № 1 - 14 үйлері, Жібек жолы көшесінің № 35 - 53 (тақ жағы), № 56 - 102 (жұп жағы) үйлері, Әл-Фараби көшесінің № 103 - 205 (тақ жағы), № 74 - 146 (жұп жағы) үйлері, Железнодорожная көшесінің № 39 - 119 (тақ жағы), № 92 - 116 (жұп жағы) үйлері, Жұбан Молдағалиев көшесінің № 1 - 67 (тақ жағы), № 2 - 60 (жұп жағы) үйлері, Қайыр Шакенов көшесінің № 1 - 9 үйлері, Хиуаз Доспанова көшесінің № 47 - 121 (тақ жағы), № 46 - 124 (жұп жағы) үйлері, Бурлинская көшесінің № 3(3), 3/15 а, 4, 6, 8/1, 8/2, 79, 83 үйлері, Мұхтар Әуезов көшесінің № 27 - 72/2 (тақ жағы), № 20 - 66 (жұп жағы) үйлері, Шыңғырлау көшесінің № 39 - 129 (тақ жағы), № 44 - 128 (жұп жағы) үйлері, Чапаев көшесінің № 9 - 81(тақ жағы), № 42 - 114 (жұп жағы) үйлері, Цвилинг көшесінің № 99 - 165 (тақ жағы), № 92 - 156 (жұп жағы) үйлері, М. Мәметова көшесінің № 1 - 67 (тақ жағы), № 2 - 64 (жұп жағы) үйлері, Тихоненко көшесінің № 85 - 175 (тақ жағы), № 74 - 148 (жұп жағы) үйлері, Бурлинская көшесінің № 1 - 13 (тақ жағы) үйлері, 1 ықшам ауданының № 1 - 16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Әл-Фараби көшесі, №95 үй, аудандық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Ақсай қаласы, Әл-Фараби көшесінің тақ бетіндегі №75 үйден №101 үйге дейін, Әл-Фараби көшесінің жұп бетіндегі №52 үйден №72 үйге дейін, Тихоненко көшесінің тақ бетіндегі №43 үйден №83 үйге дейін, Тихоненко көшесінің жұп бетіндегі №34 үйден №44 үйге дейін, Хиуаз Доспанова көшесінің тақ бетіндегі №13 үйден №45 үйге дейін, Хиуаз Доспанова көшесінің жұп бетіндегі №14 үйден №44 үйге дейін, Шыңғырлау көшесінің тақ бетіндегі №1 үйден №37 үйге дейін, Шыңғырлау көшесінің жұп бетіндегі №2 үйден №42 үйге дейін, Цвилинг көшесінің тақ бетіндегі №61 үйден №97 үйге дейін, Цвилинг көшесінің жұп бетіндегі №54 үйден №90 үйге дейін, Чапаев көшесінің тақ бетіндегі №3/1 үйден №7/2 үйге дейін, Чапаев көшесінің жұп бетіндегі №2 үйден №38 үйге дейін, Арыстанов көшесінің тақ бетіндегі №1 үйден №5 үйге дейін, Арыстанов көшесінің жұп бетіндегі №2 үйден №10 үйге дейін, Қайыр Шакенов көшесінің жұп бетіндегі №2 үйден №30 үйге дейін, Мұхтар Әуезов көшесінің тақ бетіндегі №1/1 үйден №25 үйге дейін, Мұхтар Әуезов көшесінің жұп бетіндегі №3А үйден №18 үйге дейін, Бөрлі көшесінің тақ бетіндегі №1 үйден №35 үйге дейін, Бөрлі көшесінің жұп бетіндегі №2 үйден №28 үйге дейін, Ақбұлақ көшесінің тақ бетіндегі №1 үйден №25 үйге дейін, Ақбұлақ көшесінің жұп бетіндегі №2 үйден №28 үйге дейін, Жаңаталап көшесінің тақ бетіндегі №1 үйден №21 үйге дейін, Байжиен көшесінің тақ бетіндегі №1 үйден №41 үйге дейін, Байжиен көшесінің жұп бетіндегі №2 үйден №20 үйге дейін, Железнодорожная көшесінің тақ бетіндегі №17/1 үйден №37 үйге дейін, Железнодорожная көшесінің жұп бетіндегі №76 үйден №90 үйге дейін, Юбилейная көшесінің тақ бетіндегі №1 үйден №7 үйге дейін, Юбилейная көшесінің жұп бетіндегі №2 үйден №12 үйге дейін, Жібек жолы көшесінің жұп бетіндегі №38 үйден №50 үйге дейін тұрғын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Ықсанов көшесі, № 83 үй, "Батыс Қазақстан облысы Бөрлі ауданының білім беру бөлімінің Ақсай қаласының № 1 мектеп-балабақша кешені" коммуналдық мемлекеттік мекемесінің ғимараты. Шекарасы: Ақсай қаласының солтүстік бөлігі, Джамбульская көшесінің жұп және тақ беттеріндегі № 1 үйден № 203 үйге дейін, Жайық көшесінің жұп және тақ беттеріндегі № 1 үйден № 113 үйге дейін, Талғат Бигелдинов көшесінің жұп және тақ беттеріндегі № 1 үйден № 77 үйге дейін, Казахстанская көшесінің жұп және тақ беттеріндегі № 1 үйден № 133 үйге дейін, Торговая көшесінің жұп және тақ беттеріндегі № 1 үйден № 12 үйге дейін, Алексеев көшесінің жұп және тақ беттеріндегі № 1 үйден № 31 үйге дейін, Деповская көшесінің жұп және тақ беттеріндегі № 1 үйден № 99 үйге дейін, Балдырған көшесінің жұп және тақ беттеріндегі № 1 үйден № 19 үйге дейін, Транспортная көшесінің жұп және тақ беттеріндегі № 1 үйден № 21 үйге дейін, Совхозная көшесінің жұп және тақ беттеріндегі № 1 үйден № 32/1 үйге дейін, Көкжиек көшесінің жұп және тақ беттеріндегі № 1 үйден № 29 үйге дейін тұрғын үйлері, Гугня разъезі, № 7 совхозы.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Ықсанов көшесі, № 83 үй, "Батыс Қазақстан облысы Бөрлі ауданының білім беру бөлімінің Ақсай қаласының № 1 мектеп-балабақша кешені"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Ақсай қаласының солтүстік бөлігі, Ықсанов көшесінің жұп және тақ беттеріндегі № 1 үйден № 183 үйге дейін, Буденный көшесінің жұп және тақ беттеріндегі № 1 үйден № 195 үйге дейін, Еңбекші көшесінің жұп және тақ беттеріндегі № 1 үйден № 103 үйге дейін, Солтүстік көшесінің жұп және тақ беттеріндегі № 1 үйден № 112 үйге дейін, Авторотовская көшесінің жұп және тақ беттеріндегі № 1 үйден № 16 үйге дейін, Зерде көшесінің жұп және тақ беттеріндегі № 1 үйден № 13 үйге дейін, Электростанционная көшесінің жұп және тақ беттеріндегі № 1 үйден № 35 үйге дейін, Мостовая көшесінің жұп және тақ беттеріндегі № 1 үйден № 7 үйге дейін, Береке көшесінің жұп және тақ беттеріндегі № 1 үйден № 39/1 үйге дейін тұрғын үйлері, Жаркий разъезі.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Қызылтал ауылы, Ақсай көшесі, 34 үй, ауылдық клубтың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Қызылтал ауылы, Ақселен көшесінің № 1 - 63 (тақ жағы), № 2 - 60 (жұп жағы) тұрғын үйлері, Ақсай, Ақсуат, Аққұм, Ақбулак, Ақжайық, Бейбітшілік, Бота, Бақтыбаева, Жеңіс, Желтоқсан, Жаңа, Сайқұдық, Сырым, Самал, Школьная, Наурыз, Тереңсай, Шалқар, Шыңғырлау, Қызылтал, Строительная 2, Строительная 3 көшелері.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10 ықшам ауданы, "Батыс Қазақстан облысы Бөрлі ауданының дене шынықтыру және спорт бөлімінің "Қарашығанақ" спорт кешені"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Ақселен көшесінің № 62 - 156 (тақ жағы), № 65 - 155 (жұп жағы) тұрғын үйлері, Мирогородская, Солтүстік, Ақжайық, Строительная 1, Строительная 4 көшелері, 13 ықшам ауданы.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Алынып тасталды - Батыс Қазақстан облысы Бөрлі ауданы әкімінің 24.10.2023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Бөрлі ауылы, Чапаев көшесі, 13/1 үй, "Батыс Қазақстан облысы Бөрлі ауданының мәдениет және тілдерді дамыту бөлімінің Бөрлі аудандық демалу орталығы"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Бөрлі ауылы, Амангелді Иманов көшесінің үйлері, Амангельды алаңдағы үйлер, Волков көшесінің үйлері, Достық көшесінің № 1 – 83 (тақ жағы), № 2 - 44 үйлері (жұп жағы), Илекская көшесінің үйлері, Колхозная көшесінің үйлері, Октябрьская көшесінің № 1 – 31 (тақ жағы), № 2 - 46 (жұп жағы) үйлері, Чапаев көшесінің үйлері, Степная көшесінің үйлері, Спортивная көшесінің үйлері, Теміржол көшесінің үйлері, Пролетарская көшесінің № 1 – 63 (тақ жағы), № 2 - 42/1 (жұп жағы) үйлері, Орал көшесінің үйлері, Садовая көшесінің № 1 – 49 (тақ жағы), № 2 – 38 (жұп жағы) үйлері.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Бөрлі ауылы, Садовая көшесі, 93 үй, Батыс Қазақстан облысының әкімшілігі білім басқармасының "Ауылшаруашылық колледжі"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Бөрлі ауылы, 8 наурыз көшесінің үйлері, А.Л.КовалҰв көшесінің үйлері, Жамбыл Жабаев көшесінің үйлері, Достық № 85 – 173 (тақ жағы), № 46 -104/2 (жұп жағы) көшесінің үйлері, Куспинская көшесінің үйлері, Колхозный тұйық көшесінің үйлері, Лесная көшесінің үйлері, Октябрьская көшесінің № 33 - 83 (тақ жағы), № 50 - 94 (жұп жағы) үйлері, Утвинская көшесінің үйлері, Самал ықшам ауданының үйлері, Пролетарская көшесінің № 67 - 139 (тақ жағы), № 42 - 58 (жұп жағы) үйлері, Садовая көшесінің № 51 - 97 (тақ жағы), № 40 – 110/2 (жұп жағы) үйлері және Масайтобе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Қанай ауылы, Ленин көшесі, 32 үй, ауылдық мәдениет үйінің ғимараты.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Қанай ауылы, Данилякөл қыстағы.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Димитрово ауылы, Луговая көшесі, 20 үй, ауылдық клубтың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Димитрово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Қарашығанақ ауылы, Батыс Қазақстан облысы Бөрлі ауданының білім беру бөлімінің "Қарашығанақ бастауыш мектебі" коммуналдық мемлекеттік мекемесінің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Шекара: Қарашығанақ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Жаңаталап ауылы, Школьная көшесі, 5 үй, ауылдық клубтың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Жаңаталап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Успеновка ауылы, Советская көшесі, 11 үй, ауылдық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Успеновка ауылы, Қаракемір қыстағы.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Ақбұлақ ауылы, Алгабасская көшесі,1 үй, ауылдық клубтың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Ақбұлақ ауылы, Сатайкөл қыстағы.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Пугачев ауылы, Тәуелсіздік көшесі, 20 үй, ауылдық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Пугачев ауылы, Бесағаш ауылы, Пепел және Сұлусай разъездері.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Аралтал ауылы, Ақжол көшесі, 11 үй, "Бөрлі ауданының орталықтандырылған кітапханалар жүйесі" мемлекеттік мекемесінің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Аралтал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Қарақұдық ауылы, Ленин көшесі, 11 үй, ауылдық клубтың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Қарақұдық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Приурал ауылы, Куриленко атындағы көшесі, 45 үй, ауылдық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Приурал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Жарсуат ауылы, Желтоқсан көшесі, 3 үй, ауылдық мәдениет үйінің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Жарсуат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Утвинка ауылы, Школьная көшесі, 4 үй, ауылдық клубтың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Утвинка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Бумакөл ауылы, Аманжол Ғұсманов көшесі, 1 үй, ауылдық клубтың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Бумакөл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Облавка ауылы, Клубная көшесі, 3 үй, ауылдық клубтың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Облавка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 161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Ақсай қаласы, Әл-Фараби көшесі, № 56/1 үй, "Батыс Қазақстан облысы Бөрлі ауданының білім беру бөлімінің "Ақсай қаласының № 5 жалпы орта білім беретін мектебі" коммуналдық мемлекеттік мекемесінің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Ақсай қаласы, Әл-Фараби көшесінің тақ бетіндегі № 1 үйден № 73 үйге дейін, Әл-Фараби көшесінің жұп бетіндегі № 2 үйден № 50/1 үйге дейін, Жібек жолы көшесінің тақ бетіндегі № 1 үйден № 11А үйге дейін, Жібек жолы көшесінің жұп бетіндегі № 2 үйден № 36 үйге дейін, Тихоненко көшесінің тақ бетіндегі № 1 үйден № 41 үйге дейін, Тихоненко көшесінің жұп бетіндегі № 2 үйден № 32 үйге дейін, Хиуаз Доспанова көшесінің тақ бетіндегі № 1 үйден № 11 үйге дейін, Хиуаз Доспанова көшесінің жұп бетіндегі № 2 үйден № 12 үйге дейін, Шыңғырлау көшесінің тақ бетіндегі № 1/22 үйден № 1/1 үйге дейін, Шыңғырлау көшесінің жұп бетіндегі № 1/19А үйден № 2/3 үйге дейін, Цвилинг көшесінің тақ бетіндегі № 1 үйден № 59 үйге дейін, Цвилинг көшесінің жұп бетіндегі № 2 үйден № 52 үйге дейін, Мұхтар Әуезов көшесінің тақ бетіндегі № 2/9 үйден № 8/17 үйге дейін, Мухтар Әуезов көшесінің жұп бетіндегі № 8/26 үйден № 8/16А үйге дейін, Бөрлі көшесінің тақ бетіндегі № 37 үйден № 83 үйге дейін, Бөрлі көшесінің жұп бетіндегі № 30 үйден № 94 үйге дейін, Ақбұлақ көшесінің № 26 үйі, Жаңаталап көшесінің тақ бетіндегі № 23 үйден № 77 үйге дейін, Байжиен көшесінің тақ бетіндегі № 41 үйден № 47 үйге дейін, Батыс көшесінің тақ бетіндегі № 1/3 үйден № 35 үйге дейін, Батыс көшесінің жұп бетіндегі № 2 үйден № 20 үйге дейін, Железнодорожная көшесінің тақ бетіндегі № 1 үйден № 17/1 үйге дейін, Железнодорожная көшесінің жұп бетіндегі № 2 үйден № 72/3 үйге дейін, Юбилейная көшесінің № 8 үйі, Иван Ващук көшесінің жұп бетіндегі № 2 үйден № 16/1 үйге дейін, Луговая көшесінің тақ бетіндегі № 1/1 үйден № 23/1 үйге дейін, Луговая көшесінің жұп бетіндегі № 2/2 үйден № 54 үйге дейін, 8 наурыз көшесінің тақ бетіндегі № 1 үйден № 29 үйге дейін, 8 наурыз көшесінің жұп бетіндегі № 2 үйден № 32 үйге дейін, Желтоқсан көшесінің тақ бетіндегі № 1 үйден № 47 үйге дейін, Желтоқсан көшесінің жұп бетіндегі № 2 үйден № 42 үйге дейін, Жібек жолы көшесінің тақ бетіндегі № 1 үйден № 11А үйге дейін, Жібек жолы көшесінің жұп бетіндегі № 2/1 үйден № 34 үйге дейін, Өркен көшесінің тақ бетіндегі № 1 үйден № 29 үйге дейін, Өркен көшесінің жұп бетіндегі № 2 үйден № 16 үйге дейін, Степной переулок көшесінің тақ бетіндегі № 1 үйден № 33 үйге дейін, Степной переулок көшесінің жұп бетіндегі № 2 үйден № 34 үйге дейін, Орталық көшесінің № 1 үйден № 6 үйге дейін тұрғын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