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cbf9" w14:textId="d50c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мәслихаттың 2013 жылғы 12 шілдедегі № 11-3 "Бөкей ордасы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2014 жылғы 12 наурыздағы № 15-2 шешімі. Батыс Қазақстан облысы Әділет департаментінде 2014 жылғы 4 сәуірде № 3488 болып тіркелді. Күші жойылды - Батыс Қазақстан облысы Бөкей ордасы аудандық мәслихатының 2020 жылғы 4 наурыздағы № 36-1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04.03.2020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 жылғы 16 сәуірдегі "Тұрғын үй қатынастары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мәслихаттың 2013 жылғы 12 шілдедегі № 11-3 "Бөкей ордасы ауданында аз қамтамасыз етілген отбасыларға (азаматтарға) тұрғын үй көмегін көрсетудің мөлшерін және тәртібін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3335 тіркелген, 2013 жылғы 30 тамызында "Орда жұлдызы" газетінде жарияланған)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Бөкей ордасы ауданында аз қамтамасыз етілген отбасыларға (азаматтарға) тұрғын үй көмегін көрсетудің мөлшерін және тәртібін айқындау туралы Қағидасында: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"азаматтарды тіркеу кітабының көшірмесі не мекенжай анықтамасы, не өтініш берушінің тұрғылықты тұратын жері бойынша тіркелгенін растайтын ауылдық әкімдердің анықтамасы;".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