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cef1" w14:textId="0acc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2013 жылғы 27 желтоқсандағы № 14-2 "Бөкей ордасы ауданының 2014-2016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2014 жылғы 23 желтоқсандағы № 20-1 шешімі. Батыс Қазақстан облысының Әділет департаментінде 2014 жылғы 29 желтоқсанда № 3739 болып тіркелді. Күші жойылды - Батыс Қазақстан облысы Бөкей ордасы аудандық мәслихатының 2015 жылғы 27 наурыздағы № 21-6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Бөкей ордасы аудандық мәслихатының 27.03.2015 </w:t>
      </w:r>
      <w:r>
        <w:rPr>
          <w:rFonts w:ascii="Times New Roman"/>
          <w:b w:val="false"/>
          <w:i w:val="false"/>
          <w:color w:val="ff0000"/>
          <w:sz w:val="28"/>
        </w:rPr>
        <w:t>№ 21-6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Бөкей ордасы аудандық мәслихатының 2013 жылғы 27 желтоқсандағы № 14-2 "Бөкей ордасы ауданының 2014-2016 жылдарға арналған бюджеті туралы" (Нормативтік құқықтық актілерді мемлекеттік тіркеу тізімінде № 3402 тіркелген, 2014 жылғы 15 ақпандағы "Орда жұлдызы"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2014-2016 жылдарға арналған аудандық бюджет 1, 2, 3, 4 және 5 қосымшаларға сәйкес, соның ішінде 2014 жылға келесі көлемде бекітілсін:</w:t>
      </w:r>
      <w:r>
        <w:br/>
      </w:r>
      <w:r>
        <w:rPr>
          <w:rFonts w:ascii="Times New Roman"/>
          <w:b w:val="false"/>
          <w:i w:val="false"/>
          <w:color w:val="000000"/>
          <w:sz w:val="28"/>
        </w:rPr>
        <w:t xml:space="preserve">
      1) </w:t>
      </w:r>
      <w:r>
        <w:rPr>
          <w:rFonts w:ascii="Times New Roman"/>
          <w:b w:val="false"/>
          <w:i w:val="false"/>
          <w:color w:val="000000"/>
          <w:sz w:val="28"/>
        </w:rPr>
        <w:t xml:space="preserve"> кірістер – 2 298 958 мың теңге: </w:t>
      </w:r>
      <w:r>
        <w:br/>
      </w:r>
      <w:r>
        <w:rPr>
          <w:rFonts w:ascii="Times New Roman"/>
          <w:b w:val="false"/>
          <w:i w:val="false"/>
          <w:color w:val="000000"/>
          <w:sz w:val="28"/>
        </w:rPr>
        <w:t>
      </w:t>
      </w:r>
      <w:r>
        <w:rPr>
          <w:rFonts w:ascii="Times New Roman"/>
          <w:b w:val="false"/>
          <w:i w:val="false"/>
          <w:color w:val="000000"/>
          <w:sz w:val="28"/>
        </w:rPr>
        <w:t>салықтық түсімдер – 238 010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2 060 048 мың теңге;</w:t>
      </w:r>
      <w:r>
        <w:br/>
      </w:r>
      <w:r>
        <w:rPr>
          <w:rFonts w:ascii="Times New Roman"/>
          <w:b w:val="false"/>
          <w:i w:val="false"/>
          <w:color w:val="000000"/>
          <w:sz w:val="28"/>
        </w:rPr>
        <w:t xml:space="preserve">
      2) </w:t>
      </w:r>
      <w:r>
        <w:rPr>
          <w:rFonts w:ascii="Times New Roman"/>
          <w:b w:val="false"/>
          <w:i w:val="false"/>
          <w:color w:val="000000"/>
          <w:sz w:val="28"/>
        </w:rPr>
        <w:t xml:space="preserve">шығындар – 2 290 549 мың теңге; </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37 086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37 086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активтерімен операциялар бойынша сальдо – 0 мың теңге: 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 xml:space="preserve"> бюджет тапшылығы (профициті) – - 28 677 мың теңге;</w:t>
      </w:r>
      <w:r>
        <w:br/>
      </w:r>
      <w:r>
        <w:rPr>
          <w:rFonts w:ascii="Times New Roman"/>
          <w:b w:val="false"/>
          <w:i w:val="false"/>
          <w:color w:val="000000"/>
          <w:sz w:val="28"/>
        </w:rPr>
        <w:t xml:space="preserve">
      6) </w:t>
      </w:r>
      <w:r>
        <w:rPr>
          <w:rFonts w:ascii="Times New Roman"/>
          <w:b w:val="false"/>
          <w:i w:val="false"/>
          <w:color w:val="000000"/>
          <w:sz w:val="28"/>
        </w:rPr>
        <w:t xml:space="preserve"> бюджет тапшылығын қаржыландыру (профицитін пайдалану) – 28 677 мың теңге:</w:t>
      </w:r>
      <w:r>
        <w:br/>
      </w:r>
      <w:r>
        <w:rPr>
          <w:rFonts w:ascii="Times New Roman"/>
          <w:b w:val="false"/>
          <w:i w:val="false"/>
          <w:color w:val="000000"/>
          <w:sz w:val="28"/>
        </w:rPr>
        <w:t>
      </w:t>
      </w:r>
      <w:r>
        <w:rPr>
          <w:rFonts w:ascii="Times New Roman"/>
          <w:b w:val="false"/>
          <w:i w:val="false"/>
          <w:color w:val="000000"/>
          <w:sz w:val="28"/>
        </w:rPr>
        <w:t>қарыздар түсімі – 36 114 мың теңге;</w:t>
      </w:r>
      <w:r>
        <w:br/>
      </w:r>
      <w:r>
        <w:rPr>
          <w:rFonts w:ascii="Times New Roman"/>
          <w:b w:val="false"/>
          <w:i w:val="false"/>
          <w:color w:val="000000"/>
          <w:sz w:val="28"/>
        </w:rPr>
        <w:t>
      </w:t>
      </w:r>
      <w:r>
        <w:rPr>
          <w:rFonts w:ascii="Times New Roman"/>
          <w:b w:val="false"/>
          <w:i w:val="false"/>
          <w:color w:val="000000"/>
          <w:sz w:val="28"/>
        </w:rPr>
        <w:t>қарыздарды өтеу – 7 558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2014 жылға арналған аудандық бюджетке бөлінетін республикалық, облыстық трансферттердің және кредиттердің жалпы сомасы 541 931 мың теңге көлемінде ескерілсін, оның ішінде:</w:t>
      </w:r>
      <w:r>
        <w:br/>
      </w:r>
      <w:r>
        <w:rPr>
          <w:rFonts w:ascii="Times New Roman"/>
          <w:b w:val="false"/>
          <w:i w:val="false"/>
          <w:color w:val="000000"/>
          <w:sz w:val="28"/>
        </w:rPr>
        <w:t xml:space="preserve">
      1) </w:t>
      </w:r>
      <w:r>
        <w:rPr>
          <w:rFonts w:ascii="Times New Roman"/>
          <w:b w:val="false"/>
          <w:i w:val="false"/>
          <w:color w:val="000000"/>
          <w:sz w:val="28"/>
        </w:rPr>
        <w:t xml:space="preserve"> республикалық бюджет трансферттер сомасы – 434 653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58 037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еңбекақыны көтеруге – 7 417 мың теңге;</w:t>
      </w:r>
      <w:r>
        <w:br/>
      </w:r>
      <w:r>
        <w:rPr>
          <w:rFonts w:ascii="Times New Roman"/>
          <w:b w:val="false"/>
          <w:i w:val="false"/>
          <w:color w:val="000000"/>
          <w:sz w:val="28"/>
        </w:rPr>
        <w:t>
      </w:t>
      </w:r>
      <w:r>
        <w:rPr>
          <w:rFonts w:ascii="Times New Roman"/>
          <w:b w:val="false"/>
          <w:i w:val="false"/>
          <w:color w:val="000000"/>
          <w:sz w:val="28"/>
        </w:rPr>
        <w:t>негізгі орта және жалпы орта білім беретін мемлекеттік мекемелердегі физика, химия, биология кабинеттерін оқу жабдығымен жарақтандыруға – 2 420 мың теңге;</w:t>
      </w:r>
      <w:r>
        <w:br/>
      </w:r>
      <w:r>
        <w:rPr>
          <w:rFonts w:ascii="Times New Roman"/>
          <w:b w:val="false"/>
          <w:i w:val="false"/>
          <w:color w:val="000000"/>
          <w:sz w:val="28"/>
        </w:rPr>
        <w:t>
      </w:t>
      </w:r>
      <w:r>
        <w:rPr>
          <w:rFonts w:ascii="Times New Roman"/>
          <w:b w:val="false"/>
          <w:i w:val="false"/>
          <w:color w:val="000000"/>
          <w:sz w:val="28"/>
        </w:rPr>
        <w:t>Бөкей ордасы ауданы Бисен ауылдық округінің Бисен ауылында Б. Жаникешов атындағы жалпы білім беретін орта мектебі ғимаратын күрделі жөндеу – 104 002 мың теңге;</w:t>
      </w:r>
      <w:r>
        <w:br/>
      </w:r>
      <w:r>
        <w:rPr>
          <w:rFonts w:ascii="Times New Roman"/>
          <w:b w:val="false"/>
          <w:i w:val="false"/>
          <w:color w:val="000000"/>
          <w:sz w:val="28"/>
        </w:rPr>
        <w:t>
      </w:t>
      </w:r>
      <w:r>
        <w:rPr>
          <w:rFonts w:ascii="Times New Roman"/>
          <w:b w:val="false"/>
          <w:i w:val="false"/>
          <w:color w:val="000000"/>
          <w:sz w:val="28"/>
        </w:rPr>
        <w:t>кадрларды кәсіптік даярлауға, қайта даярлауға және олардың біліктілігін арттыруға – 2 140 мың теңге;</w:t>
      </w:r>
      <w:r>
        <w:br/>
      </w:r>
      <w:r>
        <w:rPr>
          <w:rFonts w:ascii="Times New Roman"/>
          <w:b w:val="false"/>
          <w:i w:val="false"/>
          <w:color w:val="000000"/>
          <w:sz w:val="28"/>
        </w:rPr>
        <w:t>
      </w:t>
      </w:r>
      <w:r>
        <w:rPr>
          <w:rFonts w:ascii="Times New Roman"/>
          <w:b w:val="false"/>
          <w:i w:val="false"/>
          <w:color w:val="000000"/>
          <w:sz w:val="28"/>
        </w:rPr>
        <w:t>жалақыны ішінара субсидиялауға – 11 341 мың теңге;</w:t>
      </w:r>
      <w:r>
        <w:br/>
      </w:r>
      <w:r>
        <w:rPr>
          <w:rFonts w:ascii="Times New Roman"/>
          <w:b w:val="false"/>
          <w:i w:val="false"/>
          <w:color w:val="000000"/>
          <w:sz w:val="28"/>
        </w:rPr>
        <w:t>
      </w:t>
      </w:r>
      <w:r>
        <w:rPr>
          <w:rFonts w:ascii="Times New Roman"/>
          <w:b w:val="false"/>
          <w:i w:val="false"/>
          <w:color w:val="000000"/>
          <w:sz w:val="28"/>
        </w:rPr>
        <w:t>жастар практикасына – 5 147 мың теңге;</w:t>
      </w:r>
      <w:r>
        <w:br/>
      </w:r>
      <w:r>
        <w:rPr>
          <w:rFonts w:ascii="Times New Roman"/>
          <w:b w:val="false"/>
          <w:i w:val="false"/>
          <w:color w:val="000000"/>
          <w:sz w:val="28"/>
        </w:rPr>
        <w:t>
      </w:t>
      </w:r>
      <w:r>
        <w:rPr>
          <w:rFonts w:ascii="Times New Roman"/>
          <w:b w:val="false"/>
          <w:i w:val="false"/>
          <w:color w:val="000000"/>
          <w:sz w:val="28"/>
        </w:rPr>
        <w:t>халықты жұмыспен қамту орталықтарының қызметін қамтамасыз етуге – 11 119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11 016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- 1 737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- 18 мың теңге;</w:t>
      </w:r>
      <w:r>
        <w:br/>
      </w:r>
      <w:r>
        <w:rPr>
          <w:rFonts w:ascii="Times New Roman"/>
          <w:b w:val="false"/>
          <w:i w:val="false"/>
          <w:color w:val="000000"/>
          <w:sz w:val="28"/>
        </w:rPr>
        <w:t>
      </w:t>
      </w:r>
      <w:r>
        <w:rPr>
          <w:rFonts w:ascii="Times New Roman"/>
          <w:b w:val="false"/>
          <w:i w:val="false"/>
          <w:color w:val="000000"/>
          <w:sz w:val="28"/>
        </w:rPr>
        <w:t>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 – 61 589 мың теңге;</w:t>
      </w:r>
      <w:r>
        <w:br/>
      </w:r>
      <w:r>
        <w:rPr>
          <w:rFonts w:ascii="Times New Roman"/>
          <w:b w:val="false"/>
          <w:i w:val="false"/>
          <w:color w:val="000000"/>
          <w:sz w:val="28"/>
        </w:rPr>
        <w:t>
      </w:t>
      </w:r>
      <w:r>
        <w:rPr>
          <w:rFonts w:ascii="Times New Roman"/>
          <w:b w:val="false"/>
          <w:i w:val="false"/>
          <w:color w:val="000000"/>
          <w:sz w:val="28"/>
        </w:rPr>
        <w:t>Батыс Қазақстан облысы Бөкей ордасы ауданы Бисен ауылының су құбыры құрылысы – 112 503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жайластыруға және (немесе) сатып алуға – 15 880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- 30 287 мың теңге;</w:t>
      </w:r>
      <w:r>
        <w:br/>
      </w:r>
      <w:r>
        <w:rPr>
          <w:rFonts w:ascii="Times New Roman"/>
          <w:b w:val="false"/>
          <w:i w:val="false"/>
          <w:color w:val="000000"/>
          <w:sz w:val="28"/>
        </w:rPr>
        <w:t xml:space="preserve">
      2) </w:t>
      </w:r>
      <w:r>
        <w:rPr>
          <w:rFonts w:ascii="Times New Roman"/>
          <w:b w:val="false"/>
          <w:i w:val="false"/>
          <w:color w:val="000000"/>
          <w:sz w:val="28"/>
        </w:rPr>
        <w:t>облыстық бюджет трансферттер сомасы – 107 278 мың теңге:</w:t>
      </w:r>
      <w:r>
        <w:br/>
      </w:r>
      <w:r>
        <w:rPr>
          <w:rFonts w:ascii="Times New Roman"/>
          <w:b w:val="false"/>
          <w:i w:val="false"/>
          <w:color w:val="000000"/>
          <w:sz w:val="28"/>
        </w:rPr>
        <w:t>
      </w:t>
      </w:r>
      <w:r>
        <w:rPr>
          <w:rFonts w:ascii="Times New Roman"/>
          <w:b w:val="false"/>
          <w:i w:val="false"/>
          <w:color w:val="000000"/>
          <w:sz w:val="28"/>
        </w:rPr>
        <w:t>Батыс Қазақстан облысы Бөкей ордасы ауданы Жиекқұм ауылының су құбырын салу – 14 691 мың теңге;</w:t>
      </w:r>
      <w:r>
        <w:br/>
      </w:r>
      <w:r>
        <w:rPr>
          <w:rFonts w:ascii="Times New Roman"/>
          <w:b w:val="false"/>
          <w:i w:val="false"/>
          <w:color w:val="000000"/>
          <w:sz w:val="28"/>
        </w:rPr>
        <w:t>
      </w:t>
      </w:r>
      <w:r>
        <w:rPr>
          <w:rFonts w:ascii="Times New Roman"/>
          <w:b w:val="false"/>
          <w:i w:val="false"/>
          <w:color w:val="000000"/>
          <w:sz w:val="28"/>
        </w:rPr>
        <w:t>"Бөкей ордасы ауданы Көктерек ауылындағы су құбырының құрылысы" жобалық сметалық құжаттамасын жасақтауға – 5 464 мың теңге;</w:t>
      </w:r>
      <w:r>
        <w:br/>
      </w:r>
      <w:r>
        <w:rPr>
          <w:rFonts w:ascii="Times New Roman"/>
          <w:b w:val="false"/>
          <w:i w:val="false"/>
          <w:color w:val="000000"/>
          <w:sz w:val="28"/>
        </w:rPr>
        <w:t>
      </w:t>
      </w:r>
      <w:r>
        <w:rPr>
          <w:rFonts w:ascii="Times New Roman"/>
          <w:b w:val="false"/>
          <w:i w:val="false"/>
          <w:color w:val="000000"/>
          <w:sz w:val="28"/>
        </w:rPr>
        <w:t>"Бөкей ордасы ауданы Бөрлі ауылындағы су құбырын қайта құру" жобалық сметалық құжаттамасын жасақтауға – 9 208 мың теңге;</w:t>
      </w:r>
      <w:r>
        <w:br/>
      </w:r>
      <w:r>
        <w:rPr>
          <w:rFonts w:ascii="Times New Roman"/>
          <w:b w:val="false"/>
          <w:i w:val="false"/>
          <w:color w:val="000000"/>
          <w:sz w:val="28"/>
        </w:rPr>
        <w:t>
      </w:t>
      </w:r>
      <w:r>
        <w:rPr>
          <w:rFonts w:ascii="Times New Roman"/>
          <w:b w:val="false"/>
          <w:i w:val="false"/>
          <w:color w:val="000000"/>
          <w:sz w:val="28"/>
        </w:rPr>
        <w:t>"Бөкей ордасы ауданы Сайқын ауылындағы су құбырын қайта құру" жобалық сметалық құжаттамасын жасақтауға – 16 809 мың теңге;</w:t>
      </w:r>
      <w:r>
        <w:br/>
      </w:r>
      <w:r>
        <w:rPr>
          <w:rFonts w:ascii="Times New Roman"/>
          <w:b w:val="false"/>
          <w:i w:val="false"/>
          <w:color w:val="000000"/>
          <w:sz w:val="28"/>
        </w:rPr>
        <w:t>
      </w:t>
      </w:r>
      <w:r>
        <w:rPr>
          <w:rFonts w:ascii="Times New Roman"/>
          <w:b w:val="false"/>
          <w:i w:val="false"/>
          <w:color w:val="000000"/>
          <w:sz w:val="28"/>
        </w:rPr>
        <w:t>Бөкей ордасы ауданы Бисен ауылдық округінің Жиекқұм ауылында Т. Масин атындағы жалпы білім беретін орта мектебі ғимаратын күрделі жөндеу – 41 106 мың теңге;</w:t>
      </w:r>
      <w:r>
        <w:br/>
      </w:r>
      <w:r>
        <w:rPr>
          <w:rFonts w:ascii="Times New Roman"/>
          <w:b w:val="false"/>
          <w:i w:val="false"/>
          <w:color w:val="000000"/>
          <w:sz w:val="28"/>
        </w:rPr>
        <w:t>
      </w:t>
      </w:r>
      <w:r>
        <w:rPr>
          <w:rFonts w:ascii="Times New Roman"/>
          <w:b w:val="false"/>
          <w:i w:val="false"/>
          <w:color w:val="000000"/>
          <w:sz w:val="28"/>
        </w:rPr>
        <w:t xml:space="preserve"> Бөкей ордасы ауданы Сайқын ауылының А. Оразбаева және С. Сейфуллин көшелеріндегі 13 бір пәтерлік тұрғын үйлердің құрылысы (А. Оразбаев көшесі бойынша 35, 37, 39, С. Сейфуллин көшесі бойынша 18, 19, 20, 21, 22, 23, 24, 25, 26, 27) – 46 648 мың теңге;</w:t>
      </w:r>
      <w:r>
        <w:br/>
      </w:r>
      <w:r>
        <w:rPr>
          <w:rFonts w:ascii="Times New Roman"/>
          <w:b w:val="false"/>
          <w:i w:val="false"/>
          <w:color w:val="000000"/>
          <w:sz w:val="28"/>
        </w:rPr>
        <w:t xml:space="preserve">
      3) </w:t>
      </w:r>
      <w:r>
        <w:rPr>
          <w:rFonts w:ascii="Times New Roman"/>
          <w:b w:val="false"/>
          <w:i w:val="false"/>
          <w:color w:val="000000"/>
          <w:sz w:val="28"/>
        </w:rPr>
        <w:t xml:space="preserve"> бюджеттік кредиттер сомасы – 36 114 мың теңге:</w:t>
      </w:r>
      <w:r>
        <w:br/>
      </w:r>
      <w:r>
        <w:rPr>
          <w:rFonts w:ascii="Times New Roman"/>
          <w:b w:val="false"/>
          <w:i w:val="false"/>
          <w:color w:val="000000"/>
          <w:sz w:val="28"/>
        </w:rPr>
        <w:t>
      </w:t>
      </w:r>
      <w:r>
        <w:rPr>
          <w:rFonts w:ascii="Times New Roman"/>
          <w:b w:val="false"/>
          <w:i w:val="false"/>
          <w:color w:val="000000"/>
          <w:sz w:val="28"/>
        </w:rPr>
        <w:t>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36 114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Бөкей ордасы аудандық мәслихатының аппарат басшысы (А. Хайруллин)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Қуанышқалиев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 2014 жылғы</w:t>
            </w:r>
            <w:r>
              <w:br/>
            </w:r>
            <w:r>
              <w:rPr>
                <w:rFonts w:ascii="Times New Roman"/>
                <w:b w:val="false"/>
                <w:i w:val="false"/>
                <w:color w:val="000000"/>
                <w:sz w:val="20"/>
              </w:rPr>
              <w:t>23 желтоқсандағы № 20-1</w:t>
            </w:r>
            <w:r>
              <w:br/>
            </w:r>
            <w:r>
              <w:rPr>
                <w:rFonts w:ascii="Times New Roman"/>
                <w:b w:val="false"/>
                <w:i w:val="false"/>
                <w:color w:val="000000"/>
                <w:sz w:val="20"/>
              </w:rPr>
              <w:t>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 2013 жылғы</w:t>
            </w:r>
            <w:r>
              <w:br/>
            </w:r>
            <w:r>
              <w:rPr>
                <w:rFonts w:ascii="Times New Roman"/>
                <w:b w:val="false"/>
                <w:i w:val="false"/>
                <w:color w:val="000000"/>
                <w:sz w:val="20"/>
              </w:rPr>
              <w:t>27 желтоқсандағы № 14-2</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bl>
    <w:bookmarkStart w:name="z57" w:id="0"/>
    <w:p>
      <w:pPr>
        <w:spacing w:after="0"/>
        <w:ind w:left="0"/>
        <w:jc w:val="left"/>
      </w:pPr>
      <w:r>
        <w:rPr>
          <w:rFonts w:ascii="Times New Roman"/>
          <w:b/>
          <w:i w:val="false"/>
          <w:color w:val="000000"/>
        </w:rPr>
        <w:t xml:space="preserve"> 2014 жылға арналған аудандық бюджет</w:t>
      </w:r>
    </w:p>
    <w:bookmarkEnd w:id="0"/>
    <w:bookmarkStart w:name="z58"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0"/>
        <w:gridCol w:w="29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2 298 958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түсімдер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2 060 048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2 060 048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2 060 048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әкмішісі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2 290 549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1 310 311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1 108 731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1 108 731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келсім-шарттары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бюджеттен алдындағы борышын өтеу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