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18fb4" w14:textId="8218f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ауданының 2015-2017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2014 жылғы 23 желтоқсандағы № 20-2 шешімі. Батыс Қазақстан облысының Әділет департаментінде 2015 жылғы 12 қаңтарда № 3754 болып тіркелді. Күші жойылды - Батыс Қазақстан облысы Бөкей ордасы аудандық мәслихаттың 2016 жылғы 19 ақпандағы № 29-13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Бөкей ордасы аудандық мәслихаттың 19.02.2016 </w:t>
      </w:r>
      <w:r>
        <w:rPr>
          <w:rFonts w:ascii="Times New Roman"/>
          <w:b w:val="false"/>
          <w:i w:val="false"/>
          <w:color w:val="ff0000"/>
          <w:sz w:val="28"/>
        </w:rPr>
        <w:t>№ 29-13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2 254 185 мың теңге:</w:t>
      </w:r>
      <w:r>
        <w:br/>
      </w:r>
      <w:r>
        <w:rPr>
          <w:rFonts w:ascii="Times New Roman"/>
          <w:b w:val="false"/>
          <w:i w:val="false"/>
          <w:color w:val="000000"/>
          <w:sz w:val="28"/>
        </w:rPr>
        <w:t>
      </w:t>
      </w:r>
      <w:r>
        <w:rPr>
          <w:rFonts w:ascii="Times New Roman"/>
          <w:b w:val="false"/>
          <w:i w:val="false"/>
          <w:color w:val="000000"/>
          <w:sz w:val="28"/>
        </w:rPr>
        <w:t>салықтық түсімдер – 227 732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1 700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2 014 328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10 425 мың теңге;</w:t>
      </w:r>
      <w:r>
        <w:br/>
      </w:r>
      <w:r>
        <w:rPr>
          <w:rFonts w:ascii="Times New Roman"/>
          <w:b w:val="false"/>
          <w:i w:val="false"/>
          <w:color w:val="000000"/>
          <w:sz w:val="28"/>
        </w:rPr>
        <w:t>
      </w:t>
      </w:r>
      <w:r>
        <w:rPr>
          <w:rFonts w:ascii="Times New Roman"/>
          <w:b w:val="false"/>
          <w:i w:val="false"/>
          <w:color w:val="000000"/>
          <w:sz w:val="28"/>
        </w:rPr>
        <w:t xml:space="preserve">2) шығындар – 2 279 403 мың теңге; </w:t>
      </w:r>
      <w:r>
        <w:br/>
      </w:r>
      <w:r>
        <w:rPr>
          <w:rFonts w:ascii="Times New Roman"/>
          <w:b w:val="false"/>
          <w:i w:val="false"/>
          <w:color w:val="000000"/>
          <w:sz w:val="28"/>
        </w:rPr>
        <w:t>
      </w:t>
      </w:r>
      <w:r>
        <w:rPr>
          <w:rFonts w:ascii="Times New Roman"/>
          <w:b w:val="false"/>
          <w:i w:val="false"/>
          <w:color w:val="000000"/>
          <w:sz w:val="28"/>
        </w:rPr>
        <w:t>3) таза бюджеттік кредиттеу – 44 874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44 874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-70 092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70 092 мың теңге:</w:t>
      </w:r>
      <w:r>
        <w:br/>
      </w:r>
      <w:r>
        <w:rPr>
          <w:rFonts w:ascii="Times New Roman"/>
          <w:b w:val="false"/>
          <w:i w:val="false"/>
          <w:color w:val="000000"/>
          <w:sz w:val="28"/>
        </w:rPr>
        <w:t>
      </w:t>
      </w:r>
      <w:r>
        <w:rPr>
          <w:rFonts w:ascii="Times New Roman"/>
          <w:b w:val="false"/>
          <w:i w:val="false"/>
          <w:color w:val="000000"/>
          <w:sz w:val="28"/>
        </w:rPr>
        <w:t xml:space="preserve">қарыздар түсімі – 44 595 мың теңге; </w:t>
      </w:r>
      <w:r>
        <w:br/>
      </w:r>
      <w:r>
        <w:rPr>
          <w:rFonts w:ascii="Times New Roman"/>
          <w:b w:val="false"/>
          <w:i w:val="false"/>
          <w:color w:val="000000"/>
          <w:sz w:val="28"/>
        </w:rPr>
        <w:t>
      </w:t>
      </w:r>
      <w:r>
        <w:rPr>
          <w:rFonts w:ascii="Times New Roman"/>
          <w:b w:val="false"/>
          <w:i w:val="false"/>
          <w:color w:val="000000"/>
          <w:sz w:val="28"/>
        </w:rPr>
        <w:t xml:space="preserve">қарыздарды өтеу – 10 425 мың теңге; </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35 922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Батыс Қазақстан облысы Бөкей ордасы аудандық мәслихатының 28.10.2015 </w:t>
      </w:r>
      <w:r>
        <w:rPr>
          <w:rFonts w:ascii="Times New Roman"/>
          <w:b w:val="false"/>
          <w:i w:val="false"/>
          <w:color w:val="ff0000"/>
          <w:sz w:val="28"/>
        </w:rPr>
        <w:t>№ 26-1</w:t>
      </w:r>
      <w:r>
        <w:rPr>
          <w:rFonts w:ascii="Times New Roman"/>
          <w:b w:val="false"/>
          <w:i w:val="false"/>
          <w:color w:val="ff0000"/>
          <w:sz w:val="28"/>
        </w:rPr>
        <w:t xml:space="preserve"> шешімі; (01.01.2015 бастап қолданысқа енгізіледі); өзгерістер енгізілді - Батыс Қазақстан облысы Бөкей ордасы аудандық мәслихатының № 22.12.2015 </w:t>
      </w:r>
      <w:r>
        <w:rPr>
          <w:rFonts w:ascii="Times New Roman"/>
          <w:b w:val="false"/>
          <w:i w:val="false"/>
          <w:color w:val="ff0000"/>
          <w:sz w:val="28"/>
        </w:rPr>
        <w:t>№ 27-1</w:t>
      </w:r>
      <w:r>
        <w:rPr>
          <w:rFonts w:ascii="Times New Roman"/>
          <w:b w:val="false"/>
          <w:i w:val="false"/>
          <w:color w:val="ff0000"/>
          <w:sz w:val="28"/>
        </w:rPr>
        <w:t xml:space="preserve">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2015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"2015-2017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мәслихаттың 2014 жылғы 12 желтоқсандағы № 21-1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және осы шешімнің </w:t>
      </w:r>
      <w:r>
        <w:rPr>
          <w:rFonts w:ascii="Times New Roman"/>
          <w:b w:val="false"/>
          <w:i w:val="false"/>
          <w:color w:val="000000"/>
          <w:sz w:val="28"/>
        </w:rPr>
        <w:t>4-тармақшасына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"2015-2017 жылдарға арналған республикалық бюджет туралы" Заңының </w:t>
      </w:r>
      <w:r>
        <w:rPr>
          <w:rFonts w:ascii="Times New Roman"/>
          <w:b w:val="false"/>
          <w:i w:val="false"/>
          <w:color w:val="000000"/>
          <w:sz w:val="28"/>
        </w:rPr>
        <w:t>10-бабы</w:t>
      </w:r>
      <w:r>
        <w:rPr>
          <w:rFonts w:ascii="Times New Roman"/>
          <w:b w:val="false"/>
          <w:i w:val="false"/>
          <w:color w:val="000000"/>
          <w:sz w:val="28"/>
        </w:rPr>
        <w:t xml:space="preserve"> басшылыққа алынсын.</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2014 жылғы 28 карашадағы "2015-2017 жылдарға арналған республикалық бюджет туралы" Заңының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20-баптары</w:t>
      </w:r>
      <w:r>
        <w:rPr>
          <w:rFonts w:ascii="Times New Roman"/>
          <w:b w:val="false"/>
          <w:i w:val="false"/>
          <w:color w:val="000000"/>
          <w:sz w:val="28"/>
        </w:rPr>
        <w:t xml:space="preserve"> қаперге және басшылыққа алынсын:</w:t>
      </w:r>
      <w:r>
        <w:br/>
      </w:r>
      <w:r>
        <w:rPr>
          <w:rFonts w:ascii="Times New Roman"/>
          <w:b w:val="false"/>
          <w:i w:val="false"/>
          <w:color w:val="000000"/>
          <w:sz w:val="28"/>
        </w:rPr>
        <w:t>
      </w:t>
      </w:r>
      <w:r>
        <w:rPr>
          <w:rFonts w:ascii="Times New Roman"/>
          <w:b w:val="false"/>
          <w:i w:val="false"/>
          <w:color w:val="000000"/>
          <w:sz w:val="28"/>
        </w:rPr>
        <w:t xml:space="preserve">2015 жылға арналған аудандық бюджетке бөлінетін республикалық, облыстық нысаналы трансферттердің және кредиттердің жалпы сомасы – 416 528 мың теңге көлемінде ескерілсін, оның ішінде: </w:t>
      </w:r>
      <w:r>
        <w:br/>
      </w:r>
      <w:r>
        <w:rPr>
          <w:rFonts w:ascii="Times New Roman"/>
          <w:b w:val="false"/>
          <w:i w:val="false"/>
          <w:color w:val="000000"/>
          <w:sz w:val="28"/>
        </w:rPr>
        <w:t>
      </w:t>
      </w:r>
      <w:r>
        <w:rPr>
          <w:rFonts w:ascii="Times New Roman"/>
          <w:b w:val="false"/>
          <w:i w:val="false"/>
          <w:color w:val="000000"/>
          <w:sz w:val="28"/>
        </w:rPr>
        <w:t>1) республикалық бюджет трансферттер сомасы – 243 644 мың теңге:</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оның ішінде еңбекақы жүйесінің жаңа моделінің деңгейіне сәйкес еңбекақы мөлшерін жеткізуге – 60 037 мың теңге;</w:t>
      </w:r>
      <w:r>
        <w:br/>
      </w:r>
      <w:r>
        <w:rPr>
          <w:rFonts w:ascii="Times New Roman"/>
          <w:b w:val="false"/>
          <w:i w:val="false"/>
          <w:color w:val="000000"/>
          <w:sz w:val="28"/>
        </w:rPr>
        <w:t>
      </w:t>
      </w:r>
      <w:r>
        <w:rPr>
          <w:rFonts w:ascii="Times New Roman"/>
          <w:b w:val="false"/>
          <w:i w:val="false"/>
          <w:color w:val="000000"/>
          <w:sz w:val="28"/>
        </w:rPr>
        <w:t xml:space="preserve">үш деңгейлі жүйе бойынша біліктілігін арттырудан өткен мұғалімдерге төленетін еңбекақыны артыруға – 15 189 мың теңге; </w:t>
      </w:r>
      <w:r>
        <w:br/>
      </w:r>
      <w:r>
        <w:rPr>
          <w:rFonts w:ascii="Times New Roman"/>
          <w:b w:val="false"/>
          <w:i w:val="false"/>
          <w:color w:val="000000"/>
          <w:sz w:val="28"/>
        </w:rPr>
        <w:t>
      </w:t>
      </w:r>
      <w:r>
        <w:rPr>
          <w:rFonts w:ascii="Times New Roman"/>
          <w:b w:val="false"/>
          <w:i w:val="false"/>
          <w:color w:val="000000"/>
          <w:sz w:val="28"/>
        </w:rPr>
        <w:t>мемлекеттік атаулы әлеуметтік көмек төлеуге – 1 292 мың теңге;</w:t>
      </w:r>
      <w:r>
        <w:br/>
      </w:r>
      <w:r>
        <w:rPr>
          <w:rFonts w:ascii="Times New Roman"/>
          <w:b w:val="false"/>
          <w:i w:val="false"/>
          <w:color w:val="000000"/>
          <w:sz w:val="28"/>
        </w:rPr>
        <w:t>
      </w:t>
      </w:r>
      <w:r>
        <w:rPr>
          <w:rFonts w:ascii="Times New Roman"/>
          <w:b w:val="false"/>
          <w:i w:val="false"/>
          <w:color w:val="000000"/>
          <w:sz w:val="28"/>
        </w:rPr>
        <w:t>18 жасқа дейінгі балаларға мемлекеттік жәрдемақылар төлеуге – 2 736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 – 174 мың теңге;</w:t>
      </w:r>
      <w:r>
        <w:br/>
      </w:r>
      <w:r>
        <w:rPr>
          <w:rFonts w:ascii="Times New Roman"/>
          <w:b w:val="false"/>
          <w:i w:val="false"/>
          <w:color w:val="000000"/>
          <w:sz w:val="28"/>
        </w:rPr>
        <w:t>
      </w:t>
      </w:r>
      <w:r>
        <w:rPr>
          <w:rFonts w:ascii="Times New Roman"/>
          <w:b w:val="false"/>
          <w:i w:val="false"/>
          <w:color w:val="000000"/>
          <w:sz w:val="28"/>
        </w:rPr>
        <w:t>мүгедектерді міндетті гигиеналық құралдармен қамтамасыз ету нормаларын көбейту – 850 мың теңге;</w:t>
      </w:r>
      <w:r>
        <w:br/>
      </w:r>
      <w:r>
        <w:rPr>
          <w:rFonts w:ascii="Times New Roman"/>
          <w:b w:val="false"/>
          <w:i w:val="false"/>
          <w:color w:val="000000"/>
          <w:sz w:val="28"/>
        </w:rPr>
        <w:t>
      </w:t>
      </w:r>
      <w:r>
        <w:rPr>
          <w:rFonts w:ascii="Times New Roman"/>
          <w:b w:val="false"/>
          <w:i w:val="false"/>
          <w:color w:val="000000"/>
          <w:sz w:val="28"/>
        </w:rPr>
        <w:t xml:space="preserve">Ұлы Отан соғысындағы Жеңістің жетпіс жылдығына арналған іс-шараларды өткізуге – 4 630 мың теңге; </w:t>
      </w:r>
      <w:r>
        <w:br/>
      </w:r>
      <w:r>
        <w:rPr>
          <w:rFonts w:ascii="Times New Roman"/>
          <w:b w:val="false"/>
          <w:i w:val="false"/>
          <w:color w:val="000000"/>
          <w:sz w:val="28"/>
        </w:rPr>
        <w:t>
      </w:t>
      </w:r>
      <w:r>
        <w:rPr>
          <w:rFonts w:ascii="Times New Roman"/>
          <w:b w:val="false"/>
          <w:i w:val="false"/>
          <w:color w:val="000000"/>
          <w:sz w:val="28"/>
        </w:rPr>
        <w:t xml:space="preserve">материалдық көмекті төлегені үшін екінші денгейдегі банктерге комиссиялық сыйақы - 47 мың теңге; </w:t>
      </w:r>
      <w:r>
        <w:br/>
      </w:r>
      <w:r>
        <w:rPr>
          <w:rFonts w:ascii="Times New Roman"/>
          <w:b w:val="false"/>
          <w:i w:val="false"/>
          <w:color w:val="000000"/>
          <w:sz w:val="28"/>
        </w:rPr>
        <w:t>
      </w:t>
      </w:r>
      <w:r>
        <w:rPr>
          <w:rFonts w:ascii="Times New Roman"/>
          <w:b w:val="false"/>
          <w:i w:val="false"/>
          <w:color w:val="000000"/>
          <w:sz w:val="28"/>
        </w:rPr>
        <w:t xml:space="preserve">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айлықақысына ерекше еңбек жағдайлары үшін ай сайынғы үстемеақы төлеуге – 87 987 мың теңге; </w:t>
      </w:r>
      <w:r>
        <w:br/>
      </w:r>
      <w:r>
        <w:rPr>
          <w:rFonts w:ascii="Times New Roman"/>
          <w:b w:val="false"/>
          <w:i w:val="false"/>
          <w:color w:val="000000"/>
          <w:sz w:val="28"/>
        </w:rPr>
        <w:t>
      </w:t>
      </w:r>
      <w:r>
        <w:rPr>
          <w:rFonts w:ascii="Times New Roman"/>
          <w:b w:val="false"/>
          <w:i w:val="false"/>
          <w:color w:val="000000"/>
          <w:sz w:val="28"/>
        </w:rPr>
        <w:t xml:space="preserve">кадрларды кәсіптік даярлауға, қайта даярлауға және олардың біліктілігін арттыруға – 2 050 мың теңге; </w:t>
      </w:r>
      <w:r>
        <w:br/>
      </w:r>
      <w:r>
        <w:rPr>
          <w:rFonts w:ascii="Times New Roman"/>
          <w:b w:val="false"/>
          <w:i w:val="false"/>
          <w:color w:val="000000"/>
          <w:sz w:val="28"/>
        </w:rPr>
        <w:t>
      </w:t>
      </w:r>
      <w:r>
        <w:rPr>
          <w:rFonts w:ascii="Times New Roman"/>
          <w:b w:val="false"/>
          <w:i w:val="false"/>
          <w:color w:val="000000"/>
          <w:sz w:val="28"/>
        </w:rPr>
        <w:t xml:space="preserve">жалақыны ішінара субсидиялауға – 2 248 мың теңге; </w:t>
      </w:r>
      <w:r>
        <w:br/>
      </w:r>
      <w:r>
        <w:rPr>
          <w:rFonts w:ascii="Times New Roman"/>
          <w:b w:val="false"/>
          <w:i w:val="false"/>
          <w:color w:val="000000"/>
          <w:sz w:val="28"/>
        </w:rPr>
        <w:t>
      </w:t>
      </w:r>
      <w:r>
        <w:rPr>
          <w:rFonts w:ascii="Times New Roman"/>
          <w:b w:val="false"/>
          <w:i w:val="false"/>
          <w:color w:val="000000"/>
          <w:sz w:val="28"/>
        </w:rPr>
        <w:t xml:space="preserve">жастар практикасына – 3 983 мың теңге; </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орталықтарының қызметін қамтамасыз етуге – 11 900 мың теңге; </w:t>
      </w:r>
      <w:r>
        <w:br/>
      </w:r>
      <w:r>
        <w:rPr>
          <w:rFonts w:ascii="Times New Roman"/>
          <w:b w:val="false"/>
          <w:i w:val="false"/>
          <w:color w:val="000000"/>
          <w:sz w:val="28"/>
        </w:rPr>
        <w:t>
      </w:t>
      </w:r>
      <w:r>
        <w:rPr>
          <w:rFonts w:ascii="Times New Roman"/>
          <w:b w:val="false"/>
          <w:i w:val="false"/>
          <w:color w:val="000000"/>
          <w:sz w:val="28"/>
        </w:rPr>
        <w:t>азаматтық халық актілерін тіркеу бөлімдерінің штат санын ұстауға – 741 мың теңге;</w:t>
      </w:r>
      <w:r>
        <w:br/>
      </w:r>
      <w:r>
        <w:rPr>
          <w:rFonts w:ascii="Times New Roman"/>
          <w:b w:val="false"/>
          <w:i w:val="false"/>
          <w:color w:val="000000"/>
          <w:sz w:val="28"/>
        </w:rPr>
        <w:t>
      </w:t>
      </w:r>
      <w:r>
        <w:rPr>
          <w:rFonts w:ascii="Times New Roman"/>
          <w:b w:val="false"/>
          <w:i w:val="false"/>
          <w:color w:val="000000"/>
          <w:sz w:val="28"/>
        </w:rPr>
        <w:t>агроөнеркәсіптік кешеннің жергілікті атқарушы органдарының бөлімшелерін ұстауға – 3 960 мың теңге;</w:t>
      </w:r>
      <w:r>
        <w:br/>
      </w:r>
      <w:r>
        <w:rPr>
          <w:rFonts w:ascii="Times New Roman"/>
          <w:b w:val="false"/>
          <w:i w:val="false"/>
          <w:color w:val="000000"/>
          <w:sz w:val="28"/>
        </w:rPr>
        <w:t>
      </w:t>
      </w:r>
      <w:r>
        <w:rPr>
          <w:rFonts w:ascii="Times New Roman"/>
          <w:b w:val="false"/>
          <w:i w:val="false"/>
          <w:color w:val="000000"/>
          <w:sz w:val="28"/>
        </w:rPr>
        <w:t>Бөкей ордасы ауданының Саралжын ауылындағы Қ. Сағырбаев атындағы жалпы білім беретін орта мектепті күрделі жөндеуге – 45 820 мың теңге;</w:t>
      </w:r>
      <w:r>
        <w:br/>
      </w:r>
      <w:r>
        <w:rPr>
          <w:rFonts w:ascii="Times New Roman"/>
          <w:b w:val="false"/>
          <w:i w:val="false"/>
          <w:color w:val="000000"/>
          <w:sz w:val="28"/>
        </w:rPr>
        <w:t>
      </w:t>
      </w:r>
      <w:r>
        <w:rPr>
          <w:rFonts w:ascii="Times New Roman"/>
          <w:b w:val="false"/>
          <w:i w:val="false"/>
          <w:color w:val="000000"/>
          <w:sz w:val="28"/>
        </w:rPr>
        <w:t>2) облыстық бюджет трансферттер сомасы – 172 884 мың теңге:</w:t>
      </w:r>
      <w:r>
        <w:br/>
      </w:r>
      <w:r>
        <w:rPr>
          <w:rFonts w:ascii="Times New Roman"/>
          <w:b w:val="false"/>
          <w:i w:val="false"/>
          <w:color w:val="000000"/>
          <w:sz w:val="28"/>
        </w:rPr>
        <w:t>
      </w:t>
      </w:r>
      <w:r>
        <w:rPr>
          <w:rFonts w:ascii="Times New Roman"/>
          <w:b w:val="false"/>
          <w:i w:val="false"/>
          <w:color w:val="000000"/>
          <w:sz w:val="28"/>
        </w:rPr>
        <w:t>мемлекеттік білім беру ұйымдары үшін оқулықтар мен оқу – әдістемелік кешендерді сатып алу және жеткізуге – 2 290 мың теңге;</w:t>
      </w:r>
      <w:r>
        <w:br/>
      </w:r>
      <w:r>
        <w:rPr>
          <w:rFonts w:ascii="Times New Roman"/>
          <w:b w:val="false"/>
          <w:i w:val="false"/>
          <w:color w:val="000000"/>
          <w:sz w:val="28"/>
        </w:rPr>
        <w:t>
      </w:t>
      </w:r>
      <w:r>
        <w:rPr>
          <w:rFonts w:ascii="Times New Roman"/>
          <w:b w:val="false"/>
          <w:i w:val="false"/>
          <w:color w:val="000000"/>
          <w:sz w:val="28"/>
        </w:rPr>
        <w:t>Бөкей ордасы ауданының Бисен ауылындағы Б. Жаникешов атындағы жалпы білім беретін орта мектепті күрделі жөндеуге – 23 714 мың теңге;</w:t>
      </w:r>
      <w:r>
        <w:br/>
      </w:r>
      <w:r>
        <w:rPr>
          <w:rFonts w:ascii="Times New Roman"/>
          <w:b w:val="false"/>
          <w:i w:val="false"/>
          <w:color w:val="000000"/>
          <w:sz w:val="28"/>
        </w:rPr>
        <w:t>
      </w:t>
      </w:r>
      <w:r>
        <w:rPr>
          <w:rFonts w:ascii="Times New Roman"/>
          <w:b w:val="false"/>
          <w:i w:val="false"/>
          <w:color w:val="000000"/>
          <w:sz w:val="28"/>
        </w:rPr>
        <w:t>Бөкей ордасы ауданы Бисен ауылының су құбырын қайта құруға – 28 126 мың теңге;</w:t>
      </w:r>
      <w:r>
        <w:br/>
      </w:r>
      <w:r>
        <w:rPr>
          <w:rFonts w:ascii="Times New Roman"/>
          <w:b w:val="false"/>
          <w:i w:val="false"/>
          <w:color w:val="000000"/>
          <w:sz w:val="28"/>
        </w:rPr>
        <w:t>
      </w:t>
      </w:r>
      <w:r>
        <w:rPr>
          <w:rFonts w:ascii="Times New Roman"/>
          <w:b w:val="false"/>
          <w:i w:val="false"/>
          <w:color w:val="000000"/>
          <w:sz w:val="28"/>
        </w:rPr>
        <w:t>табиғи сипаттағы төтенше жағдайларды жою үшін техника сатып алуға – 21 624 мың теңге;</w:t>
      </w:r>
      <w:r>
        <w:br/>
      </w:r>
      <w:r>
        <w:rPr>
          <w:rFonts w:ascii="Times New Roman"/>
          <w:b w:val="false"/>
          <w:i w:val="false"/>
          <w:color w:val="000000"/>
          <w:sz w:val="28"/>
        </w:rPr>
        <w:t>
      </w:t>
      </w:r>
      <w:r>
        <w:rPr>
          <w:rFonts w:ascii="Times New Roman"/>
          <w:b w:val="false"/>
          <w:i w:val="false"/>
          <w:color w:val="000000"/>
          <w:sz w:val="28"/>
        </w:rPr>
        <w:t xml:space="preserve">балалар мен жасөспірімдердің психикалық денсаулығын зерттеу және халыққа психологиялық-медициналық-педагогикалық консультациялық көмек көрсетуге – 10 763 мың теңге; </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75 мың теңге;</w:t>
      </w:r>
      <w:r>
        <w:br/>
      </w:r>
      <w:r>
        <w:rPr>
          <w:rFonts w:ascii="Times New Roman"/>
          <w:b w:val="false"/>
          <w:i w:val="false"/>
          <w:color w:val="000000"/>
          <w:sz w:val="28"/>
        </w:rPr>
        <w:t>
      </w:t>
      </w:r>
      <w:r>
        <w:rPr>
          <w:rFonts w:ascii="Times New Roman"/>
          <w:b w:val="false"/>
          <w:i w:val="false"/>
          <w:color w:val="000000"/>
          <w:sz w:val="28"/>
        </w:rPr>
        <w:t>аудандық маңызы бар автомобиль жолдарын ағымдағы жөндеу және күтіп ұстауға – 7 560 мың теңге;</w:t>
      </w:r>
      <w:r>
        <w:br/>
      </w:r>
      <w:r>
        <w:rPr>
          <w:rFonts w:ascii="Times New Roman"/>
          <w:b w:val="false"/>
          <w:i w:val="false"/>
          <w:color w:val="000000"/>
          <w:sz w:val="28"/>
        </w:rPr>
        <w:t>
      </w:t>
      </w:r>
      <w:r>
        <w:rPr>
          <w:rFonts w:ascii="Times New Roman"/>
          <w:b w:val="false"/>
          <w:i w:val="false"/>
          <w:color w:val="000000"/>
          <w:sz w:val="28"/>
        </w:rPr>
        <w:t>Сайқын ауылының бас жоспарын әзірлеуге – 6 965 мың теңге;</w:t>
      </w:r>
      <w:r>
        <w:br/>
      </w:r>
      <w:r>
        <w:rPr>
          <w:rFonts w:ascii="Times New Roman"/>
          <w:b w:val="false"/>
          <w:i w:val="false"/>
          <w:color w:val="000000"/>
          <w:sz w:val="28"/>
        </w:rPr>
        <w:t>
      </w:t>
      </w:r>
      <w:r>
        <w:rPr>
          <w:rFonts w:ascii="Times New Roman"/>
          <w:b w:val="false"/>
          <w:i w:val="false"/>
          <w:color w:val="000000"/>
          <w:sz w:val="28"/>
        </w:rPr>
        <w:t>инженерлік-коммуникациялық инфрақұрылымды жобалауға, дамытуға, жайластыруға және (немесе) сатып алуға - 8 000 мың теңге;</w:t>
      </w:r>
      <w:r>
        <w:br/>
      </w:r>
      <w:r>
        <w:rPr>
          <w:rFonts w:ascii="Times New Roman"/>
          <w:b w:val="false"/>
          <w:i w:val="false"/>
          <w:color w:val="000000"/>
          <w:sz w:val="28"/>
        </w:rPr>
        <w:t>
      </w:t>
      </w:r>
      <w:r>
        <w:rPr>
          <w:rFonts w:ascii="Times New Roman"/>
          <w:b w:val="false"/>
          <w:i w:val="false"/>
          <w:color w:val="000000"/>
          <w:sz w:val="28"/>
        </w:rPr>
        <w:t>Бөкей ордасы ауданының Саралжын ауылындағы Қ. Сағырбаев атындағы жалпы білім беретін орта мектепті күрделі жөндеуге – 45 773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жасөспірімдерге спорт бойынша қосымша білім беру – 17 994 мың теңге.</w:t>
      </w:r>
      <w:r>
        <w:br/>
      </w:r>
      <w:r>
        <w:rPr>
          <w:rFonts w:ascii="Times New Roman"/>
          <w:b w:val="false"/>
          <w:i w:val="false"/>
          <w:color w:val="000000"/>
          <w:sz w:val="28"/>
        </w:rPr>
        <w:t>
      </w:t>
      </w:r>
      <w:r>
        <w:rPr>
          <w:rFonts w:ascii="Times New Roman"/>
          <w:b w:val="false"/>
          <w:i w:val="false"/>
          <w:color w:val="000000"/>
          <w:sz w:val="28"/>
        </w:rPr>
        <w:t>3) бюджеттік кредиттер сомасы – 44 595 мың теңге:</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 үшін жергілікті атқарушы органдарға берілетін бюджеттік кредиттер – 44 595 мың теңге.</w:t>
      </w:r>
      <w:r>
        <w:br/>
      </w: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Батыс Қазақстан облысы Бөкей ордасы аудандық мәслихатының 23.09.2015 </w:t>
      </w:r>
      <w:r>
        <w:rPr>
          <w:rFonts w:ascii="Times New Roman"/>
          <w:b w:val="false"/>
          <w:i w:val="false"/>
          <w:color w:val="ff0000"/>
          <w:sz w:val="28"/>
        </w:rPr>
        <w:t>№ 25-1</w:t>
      </w:r>
      <w:r>
        <w:rPr>
          <w:rFonts w:ascii="Times New Roman"/>
          <w:b w:val="false"/>
          <w:i w:val="false"/>
          <w:color w:val="ff0000"/>
          <w:sz w:val="28"/>
        </w:rPr>
        <w:t xml:space="preserve"> шешімі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5. Жергілікті бюджеттердің тенгерімдігін қамтамасыз ету үшін 2015 жылдың кірістерін бөлу нормативі төмендегі кіші сыныптар кірістері бойынша белгіленсін:</w:t>
      </w:r>
      <w:r>
        <w:br/>
      </w:r>
      <w:r>
        <w:rPr>
          <w:rFonts w:ascii="Times New Roman"/>
          <w:b w:val="false"/>
          <w:i w:val="false"/>
          <w:color w:val="000000"/>
          <w:sz w:val="28"/>
        </w:rPr>
        <w:t>
      </w:t>
      </w:r>
      <w:r>
        <w:rPr>
          <w:rFonts w:ascii="Times New Roman"/>
          <w:b w:val="false"/>
          <w:i w:val="false"/>
          <w:color w:val="000000"/>
          <w:sz w:val="28"/>
        </w:rPr>
        <w:t>1) жеке табыс салығы аудандық бюджетке 100 % көлемінде есепке алынады;</w:t>
      </w:r>
      <w:r>
        <w:br/>
      </w:r>
      <w:r>
        <w:rPr>
          <w:rFonts w:ascii="Times New Roman"/>
          <w:b w:val="false"/>
          <w:i w:val="false"/>
          <w:color w:val="000000"/>
          <w:sz w:val="28"/>
        </w:rPr>
        <w:t>
      </w:t>
      </w:r>
      <w:r>
        <w:rPr>
          <w:rFonts w:ascii="Times New Roman"/>
          <w:b w:val="false"/>
          <w:i w:val="false"/>
          <w:color w:val="000000"/>
          <w:sz w:val="28"/>
        </w:rPr>
        <w:t>2) әлеуметтік салық аудандық бюджетке 100 % көлемінде есепке алынады.</w:t>
      </w:r>
      <w:r>
        <w:br/>
      </w:r>
      <w:r>
        <w:rPr>
          <w:rFonts w:ascii="Times New Roman"/>
          <w:b w:val="false"/>
          <w:i w:val="false"/>
          <w:color w:val="000000"/>
          <w:sz w:val="28"/>
        </w:rPr>
        <w:t>
      </w:t>
      </w:r>
      <w:r>
        <w:rPr>
          <w:rFonts w:ascii="Times New Roman"/>
          <w:b w:val="false"/>
          <w:i w:val="false"/>
          <w:color w:val="000000"/>
          <w:sz w:val="28"/>
        </w:rPr>
        <w:t>5-1. 2015 жылға арналған аудандық бюджеттен 312 мың теңге сомасындағы пайданылмаған (толық пайданылмаған) нысаналы трансферттерді облыстық бюджетке қайтару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5-1 тармақпен толықтырылды - Батыс Қазақстан облысы Бөкей ордасы аудандық мәслихаттың 13.04.2015 </w:t>
      </w:r>
      <w:r>
        <w:rPr>
          <w:rFonts w:ascii="Times New Roman"/>
          <w:b w:val="false"/>
          <w:i w:val="false"/>
          <w:color w:val="ff0000"/>
          <w:sz w:val="28"/>
        </w:rPr>
        <w:t>№ 22-1</w:t>
      </w:r>
      <w:r>
        <w:rPr>
          <w:rFonts w:ascii="Times New Roman"/>
          <w:b w:val="false"/>
          <w:i w:val="false"/>
          <w:color w:val="ff0000"/>
          <w:sz w:val="28"/>
        </w:rPr>
        <w:t xml:space="preserve"> шешімдерімен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6. Жергілікті атқарушы органдарға қарсы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пайданылады.</w:t>
      </w:r>
      <w:r>
        <w:br/>
      </w:r>
      <w:r>
        <w:rPr>
          <w:rFonts w:ascii="Times New Roman"/>
          <w:b w:val="false"/>
          <w:i w:val="false"/>
          <w:color w:val="000000"/>
          <w:sz w:val="28"/>
        </w:rPr>
        <w:t>
      </w:t>
      </w:r>
      <w:r>
        <w:rPr>
          <w:rFonts w:ascii="Times New Roman"/>
          <w:b w:val="false"/>
          <w:i w:val="false"/>
          <w:color w:val="000000"/>
          <w:sz w:val="28"/>
        </w:rPr>
        <w:t>7. 2015 жылға арналған аудандық бюджет шығынында 10 425 мың теңге сомасында жергілікті атқарушы органының борышын өтеу қарастырылғаны ескерілсін.</w:t>
      </w:r>
      <w:r>
        <w:br/>
      </w:r>
      <w:r>
        <w:rPr>
          <w:rFonts w:ascii="Times New Roman"/>
          <w:b w:val="false"/>
          <w:i w:val="false"/>
          <w:color w:val="000000"/>
          <w:sz w:val="28"/>
        </w:rPr>
        <w:t>
      </w:t>
      </w:r>
      <w:r>
        <w:rPr>
          <w:rFonts w:ascii="Times New Roman"/>
          <w:b w:val="false"/>
          <w:i w:val="false"/>
          <w:color w:val="000000"/>
          <w:sz w:val="28"/>
        </w:rPr>
        <w:t>8. 2015 жылға арналған ауданның жергілікті атқарушы органдарының резерві 4 048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9. 2015 жылдың 1 қаңтарынан бастап Қазақстан Республикасының еңбек заңнамасымен белгіленген мамандар лауазымдарының тізбесіне сәйкес ауылдық жерлерде қызмет ететін денсаулық сақтау, әлеуметтік қамсыздандыру, білім беру, мәдениет және спорт саласының азаматтық қызметшілердің ставкаларымен салыстырылғанда лауазымдық жалақыларын 25 %-ға көтеру белгіленсін.</w:t>
      </w:r>
      <w:r>
        <w:br/>
      </w:r>
      <w:r>
        <w:rPr>
          <w:rFonts w:ascii="Times New Roman"/>
          <w:b w:val="false"/>
          <w:i w:val="false"/>
          <w:color w:val="000000"/>
          <w:sz w:val="28"/>
        </w:rPr>
        <w:t>
      </w:t>
      </w:r>
      <w:r>
        <w:rPr>
          <w:rFonts w:ascii="Times New Roman"/>
          <w:b w:val="false"/>
          <w:i w:val="false"/>
          <w:color w:val="000000"/>
          <w:sz w:val="28"/>
        </w:rPr>
        <w:t xml:space="preserve">10. 2015 жылға арналған аудандық бюджетті орындау барысында секвестірге жатпайтын бюджеттік бағдамалардың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11. 2015 жылға арналған ауылдық округтің бюджеттік бағдарламаларының тізбесі</w:t>
      </w:r>
      <w:r>
        <w:br/>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12. Осы шешімнің орындалуына бақылау жасау Бөкей ордасы аудандық мәслихатының экономикалық дамуы, ауылды дамыту, бюджетті орынды пайдалану, құқық қорғау, қоғамдық тәртіп сақтау жөніндегі тұрақты комиссиясына жүктелсін (комиссия төрағасы Т. Арыстанбеков).</w:t>
      </w:r>
      <w:r>
        <w:br/>
      </w:r>
      <w:r>
        <w:rPr>
          <w:rFonts w:ascii="Times New Roman"/>
          <w:b w:val="false"/>
          <w:i w:val="false"/>
          <w:color w:val="000000"/>
          <w:sz w:val="28"/>
        </w:rPr>
        <w:t>
      </w:t>
      </w:r>
      <w:r>
        <w:rPr>
          <w:rFonts w:ascii="Times New Roman"/>
          <w:b w:val="false"/>
          <w:i w:val="false"/>
          <w:color w:val="000000"/>
          <w:sz w:val="28"/>
        </w:rPr>
        <w:t>13. Бөкей ордасы аудандық мәслихатының аппарат басшысы (А. Хайруллин) осы шешімнің әділет органдарында мемлекеттік тіркелуін "Әділет" ақпараттық-құқықтық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14.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Қуанышқалиев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Таңатов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 мәслихатының</w:t>
            </w:r>
            <w:r>
              <w:br/>
            </w:r>
            <w:r>
              <w:rPr>
                <w:rFonts w:ascii="Times New Roman"/>
                <w:b w:val="false"/>
                <w:i w:val="false"/>
                <w:color w:val="000000"/>
                <w:sz w:val="20"/>
              </w:rPr>
              <w:t>2014 жылғы 23 желтоқсандағы № 20-2 шешіміне</w:t>
            </w:r>
            <w:r>
              <w:br/>
            </w:r>
            <w:r>
              <w:rPr>
                <w:rFonts w:ascii="Times New Roman"/>
                <w:b w:val="false"/>
                <w:i w:val="false"/>
                <w:color w:val="000000"/>
                <w:sz w:val="20"/>
              </w:rPr>
              <w:t>1-қосымша</w:t>
            </w:r>
          </w:p>
        </w:tc>
      </w:tr>
    </w:tbl>
    <w:bookmarkStart w:name="z75" w:id="0"/>
    <w:p>
      <w:pPr>
        <w:spacing w:after="0"/>
        <w:ind w:left="0"/>
        <w:jc w:val="left"/>
      </w:pPr>
      <w:r>
        <w:rPr>
          <w:rFonts w:ascii="Times New Roman"/>
          <w:b/>
          <w:i w:val="false"/>
          <w:color w:val="000000"/>
        </w:rPr>
        <w:t xml:space="preserve"> 2015 жылға арналған аудандық бюджет</w:t>
      </w:r>
    </w:p>
    <w:bookmarkEnd w:id="0"/>
    <w:p>
      <w:pPr>
        <w:spacing w:after="0"/>
        <w:ind w:left="0"/>
        <w:jc w:val="left"/>
      </w:pPr>
      <w:r>
        <w:rPr>
          <w:rFonts w:ascii="Times New Roman"/>
          <w:b w:val="false"/>
          <w:i w:val="false"/>
          <w:color w:val="ff0000"/>
          <w:sz w:val="28"/>
        </w:rPr>
        <w:t xml:space="preserve">      Ескерту. 1 қосымша жаңа редакцияда - Батыс Қазақстан облысы Бөкей ордасы аудандық мәслихаттың 22.12.2015 </w:t>
      </w:r>
      <w:r>
        <w:rPr>
          <w:rFonts w:ascii="Times New Roman"/>
          <w:b w:val="false"/>
          <w:i w:val="false"/>
          <w:color w:val="ff0000"/>
          <w:sz w:val="28"/>
        </w:rPr>
        <w:t>№ 27-1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bookmarkStart w:name="z76"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769"/>
        <w:gridCol w:w="1092"/>
        <w:gridCol w:w="1092"/>
        <w:gridCol w:w="5875"/>
        <w:gridCol w:w="27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2 254 185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227 732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96 559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96 559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84 971</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84 971</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43 472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12 422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2 014 328</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2 014 328</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2 014 328</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2 279 403</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228 993</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169 155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12 574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12 119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63857</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57 677</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6 180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92 724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92 724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59 522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40 235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14 801</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25 434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19 287</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4 209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4 209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4 209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1 380 519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124 031</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124 031</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63 994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60 037</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1 196 018</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21 594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21 594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1 174 424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1 090 854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83 570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60 470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60 470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9 819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18 740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3 984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11 739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15 416</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164 191</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144 872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144 872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36 988</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16 381</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30 290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1 158</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14 505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34 059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6 660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4 630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19 319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19 070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17 581</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134 613</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77 487</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69 487</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69 487</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29 626</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28 126</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28 126</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12 215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5 267</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10 018</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191 324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97 796</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97 796</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97 796</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6 075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6 075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3 463</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2 612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63 504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10 320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10 320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53 184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53 184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23 949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14 840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3 540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9 109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9 109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128 038</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59 143</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9 562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9 562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10 350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10 284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39 231</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5 077</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28 954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6 386</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6 386</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6 386</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14 674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14 674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14 674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7 709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6 965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7 560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7 560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7 560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7 560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24 655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6 762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6 762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6 762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17 893</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14 653</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14 653</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44 874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44 874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44 874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44 874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44 874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44 874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-70 092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70 092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келсім шарттары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35 922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35 922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35 922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35 922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 мәслихатының</w:t>
            </w:r>
            <w:r>
              <w:br/>
            </w:r>
            <w:r>
              <w:rPr>
                <w:rFonts w:ascii="Times New Roman"/>
                <w:b w:val="false"/>
                <w:i w:val="false"/>
                <w:color w:val="000000"/>
                <w:sz w:val="20"/>
              </w:rPr>
              <w:t>2014 жылғы 23 желтоқсандағы № 20-2 шешіміне</w:t>
            </w:r>
            <w:r>
              <w:br/>
            </w:r>
            <w:r>
              <w:rPr>
                <w:rFonts w:ascii="Times New Roman"/>
                <w:b w:val="false"/>
                <w:i w:val="false"/>
                <w:color w:val="000000"/>
                <w:sz w:val="20"/>
              </w:rPr>
              <w:t>2-қосымша</w:t>
            </w:r>
          </w:p>
        </w:tc>
      </w:tr>
    </w:tbl>
    <w:bookmarkStart w:name="z78" w:id="2"/>
    <w:p>
      <w:pPr>
        <w:spacing w:after="0"/>
        <w:ind w:left="0"/>
        <w:jc w:val="left"/>
      </w:pPr>
      <w:r>
        <w:rPr>
          <w:rFonts w:ascii="Times New Roman"/>
          <w:b/>
          <w:i w:val="false"/>
          <w:color w:val="000000"/>
        </w:rPr>
        <w:t xml:space="preserve"> 2016 жылға арналған аудандық бюджет</w:t>
      </w:r>
    </w:p>
    <w:bookmarkEnd w:id="2"/>
    <w:bookmarkStart w:name="z79" w:id="3"/>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761"/>
        <w:gridCol w:w="1080"/>
        <w:gridCol w:w="1080"/>
        <w:gridCol w:w="5815"/>
        <w:gridCol w:w="28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1 929 156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219 670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100 035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100 035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34 855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1 708 586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1 708 586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1 708 586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1 929 156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166 017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141 432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46 359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46 359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24 244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17 346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17 346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1 258 540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1 165 610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1 165 610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1 098 946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33 256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33 256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195 507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177 381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177 381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39 206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27 659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156 783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73 232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73 232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73 232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58 496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21 321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101 890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33 134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25 136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18 914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 мәслихатының</w:t>
            </w:r>
            <w:r>
              <w:br/>
            </w:r>
            <w:r>
              <w:rPr>
                <w:rFonts w:ascii="Times New Roman"/>
                <w:b w:val="false"/>
                <w:i w:val="false"/>
                <w:color w:val="000000"/>
                <w:sz w:val="20"/>
              </w:rPr>
              <w:t>2014 жылғы 23 желтоқсандағы № 20-2 шешіміне</w:t>
            </w:r>
            <w:r>
              <w:br/>
            </w:r>
            <w:r>
              <w:rPr>
                <w:rFonts w:ascii="Times New Roman"/>
                <w:b w:val="false"/>
                <w:i w:val="false"/>
                <w:color w:val="000000"/>
                <w:sz w:val="20"/>
              </w:rPr>
              <w:t>3-қосымша</w:t>
            </w:r>
          </w:p>
        </w:tc>
      </w:tr>
    </w:tbl>
    <w:bookmarkStart w:name="z81" w:id="4"/>
    <w:p>
      <w:pPr>
        <w:spacing w:after="0"/>
        <w:ind w:left="0"/>
        <w:jc w:val="left"/>
      </w:pPr>
      <w:r>
        <w:rPr>
          <w:rFonts w:ascii="Times New Roman"/>
          <w:b/>
          <w:i w:val="false"/>
          <w:color w:val="000000"/>
        </w:rPr>
        <w:t xml:space="preserve"> 2017 жылға арналған аудандық бюджет</w:t>
      </w:r>
    </w:p>
    <w:bookmarkEnd w:id="4"/>
    <w:bookmarkStart w:name="z82" w:id="5"/>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761"/>
        <w:gridCol w:w="1080"/>
        <w:gridCol w:w="1080"/>
        <w:gridCol w:w="5815"/>
        <w:gridCol w:w="28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1 961 741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232 850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106 037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106 037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87 980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87 980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36 946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27 242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1 727 937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1 727 937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1 727 937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1 961 741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143 763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47 357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47 357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84 819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84 819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24 797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1 274 318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60 433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60 433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60 433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1 179 016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1 179 016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1 111 518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67 498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204 469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185 896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185 896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29 319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30 680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62 081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59 555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49 414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49 414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21 917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102 139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 мәслихатының</w:t>
            </w:r>
            <w:r>
              <w:br/>
            </w:r>
            <w:r>
              <w:rPr>
                <w:rFonts w:ascii="Times New Roman"/>
                <w:b w:val="false"/>
                <w:i w:val="false"/>
                <w:color w:val="000000"/>
                <w:sz w:val="20"/>
              </w:rPr>
              <w:t>2014 жылғы 23 желтоқсандағы № 20-2 шешіміне</w:t>
            </w:r>
            <w:r>
              <w:br/>
            </w:r>
            <w:r>
              <w:rPr>
                <w:rFonts w:ascii="Times New Roman"/>
                <w:b w:val="false"/>
                <w:i w:val="false"/>
                <w:color w:val="000000"/>
                <w:sz w:val="20"/>
              </w:rPr>
              <w:t>4-қосымша</w:t>
            </w:r>
          </w:p>
        </w:tc>
      </w:tr>
    </w:tbl>
    <w:bookmarkStart w:name="z84" w:id="6"/>
    <w:p>
      <w:pPr>
        <w:spacing w:after="0"/>
        <w:ind w:left="0"/>
        <w:jc w:val="left"/>
      </w:pPr>
      <w:r>
        <w:rPr>
          <w:rFonts w:ascii="Times New Roman"/>
          <w:b/>
          <w:i w:val="false"/>
          <w:color w:val="000000"/>
        </w:rPr>
        <w:t xml:space="preserve"> 2015 жылға арналған аудандық бюджеттің орындау барысында секвестірге</w:t>
      </w:r>
      <w:r>
        <w:br/>
      </w:r>
      <w:r>
        <w:rPr>
          <w:rFonts w:ascii="Times New Roman"/>
          <w:b/>
          <w:i w:val="false"/>
          <w:color w:val="000000"/>
        </w:rPr>
        <w:t>жатпайтын бюджеттік бағдарламалар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1123"/>
        <w:gridCol w:w="2726"/>
        <w:gridCol w:w="2727"/>
        <w:gridCol w:w="38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 мәслихатының</w:t>
            </w:r>
            <w:r>
              <w:br/>
            </w:r>
            <w:r>
              <w:rPr>
                <w:rFonts w:ascii="Times New Roman"/>
                <w:b w:val="false"/>
                <w:i w:val="false"/>
                <w:color w:val="000000"/>
                <w:sz w:val="20"/>
              </w:rPr>
              <w:t>2014 жылғы 23 желтоқсандағы № 20-2 шешіміне</w:t>
            </w:r>
            <w:r>
              <w:br/>
            </w:r>
            <w:r>
              <w:rPr>
                <w:rFonts w:ascii="Times New Roman"/>
                <w:b w:val="false"/>
                <w:i w:val="false"/>
                <w:color w:val="000000"/>
                <w:sz w:val="20"/>
              </w:rPr>
              <w:t>5-қосымша</w:t>
            </w:r>
          </w:p>
        </w:tc>
      </w:tr>
    </w:tbl>
    <w:bookmarkStart w:name="z86" w:id="7"/>
    <w:p>
      <w:pPr>
        <w:spacing w:after="0"/>
        <w:ind w:left="0"/>
        <w:jc w:val="left"/>
      </w:pPr>
      <w:r>
        <w:rPr>
          <w:rFonts w:ascii="Times New Roman"/>
          <w:b/>
          <w:i w:val="false"/>
          <w:color w:val="000000"/>
        </w:rPr>
        <w:t xml:space="preserve"> 2015 жылға арналған ауылдық округтердің бюджеттік бағдарламалары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839"/>
        <w:gridCol w:w="2037"/>
        <w:gridCol w:w="2037"/>
        <w:gridCol w:w="5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