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d38b" w14:textId="214d3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кәсіпкерлік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ауданы әкімдігінің 2014 жылғы 15 сәуірдегі № 102 қаулысы. Батыс Қазақстан облысы Әділет департаментінде 2014 жылғы 4 мамырда № 3508 болып тіркелді. Күші жойылды - Батыс Қазақстан облысы Жаңақала ауданы әкімдігінің 2016 жылғы 5 желтоқсандағы № 336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Жаңақала ауданы әкімдігінің 05.12.2016 </w:t>
      </w:r>
      <w:r>
        <w:rPr>
          <w:rFonts w:ascii="Times New Roman"/>
          <w:b w:val="false"/>
          <w:i w:val="false"/>
          <w:color w:val="ff0000"/>
          <w:sz w:val="28"/>
        </w:rPr>
        <w:t>№ 336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"Жаңақала аудандық кәсіпкерлік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"Жаңақала аудандық кәсіпкерлік бөлімі"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br/>
            </w:r>
            <w:r>
              <w:rPr>
                <w:rFonts w:ascii="Times New Roman"/>
                <w:b w:val="false"/>
                <w:i/>
                <w:color w:val="000000"/>
                <w:sz w:val="20"/>
              </w:rPr>
              <w:t>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Закарин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әкімдігінің</w:t>
            </w:r>
            <w:r>
              <w:br/>
            </w:r>
            <w:r>
              <w:rPr>
                <w:rFonts w:ascii="Times New Roman"/>
                <w:b w:val="false"/>
                <w:i w:val="false"/>
                <w:color w:val="000000"/>
                <w:sz w:val="20"/>
              </w:rPr>
              <w:t>2014 жылғы 15 сәуірдегі № 102</w:t>
            </w:r>
            <w:r>
              <w:br/>
            </w:r>
            <w:r>
              <w:rPr>
                <w:rFonts w:ascii="Times New Roman"/>
                <w:b w:val="false"/>
                <w:i w:val="false"/>
                <w:color w:val="000000"/>
                <w:sz w:val="20"/>
              </w:rPr>
              <w:t>қаулысымен бекітілген</w:t>
            </w:r>
          </w:p>
        </w:tc>
      </w:tr>
    </w:tbl>
    <w:bookmarkStart w:name="z5" w:id="0"/>
    <w:p>
      <w:pPr>
        <w:spacing w:after="0"/>
        <w:ind w:left="0"/>
        <w:jc w:val="left"/>
      </w:pPr>
      <w:r>
        <w:rPr>
          <w:rFonts w:ascii="Times New Roman"/>
          <w:b/>
          <w:i w:val="false"/>
          <w:color w:val="000000"/>
        </w:rPr>
        <w:t xml:space="preserve"> "Жаңақала аудандық кәсіпкерлік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"Жаңақала аудандық кәсіпкерлік бөлімі" мемлекеттік мекемесі кәсіпкерлік саласында(ларында)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"Жаңақала аудандық кәсіпкерлік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3. "Жаңақала аудандық кәсіпкерлік бөлімі" мемлекеттік мекемеұйымдық-құқықтық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4. "Жаңақала аудандық кәсіпкерлік бөлімі" мемлекеттік мекемесі азаматтық-құқықтық қатынастарға өз атынан түседі.</w:t>
      </w:r>
      <w:r>
        <w:br/>
      </w:r>
      <w:r>
        <w:rPr>
          <w:rFonts w:ascii="Times New Roman"/>
          <w:b w:val="false"/>
          <w:i w:val="false"/>
          <w:color w:val="000000"/>
          <w:sz w:val="28"/>
        </w:rPr>
        <w:t>
      5. "Жаңақала аудандық кәсіпкерлік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"Жаңақала аудандық кәсіпкерлік бөлімі" мемлекеттік мекемесі өз құзыретінің мәселелері бойынша заңнамада белгіленген тәртіппен "Жаңақала аудандық кәсіпкерлік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7. "Жаңақала аудандық кәсіпкерлік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Заңды тұлғаның орналасқан жері: 090400, Батыс Қазақстан облысы, Жаңақала ауданы, Жаңақала ауылы, Халықтар достығы көшесі № 44.</w:t>
      </w:r>
      <w:r>
        <w:br/>
      </w:r>
      <w:r>
        <w:rPr>
          <w:rFonts w:ascii="Times New Roman"/>
          <w:b w:val="false"/>
          <w:i w:val="false"/>
          <w:color w:val="000000"/>
          <w:sz w:val="28"/>
        </w:rPr>
        <w:t>
      9. Мемлекеттік органның толық атауы - "Жаңақала аудандық кәсіпкерлік бөлімі" мемлекеттік мекемесі.</w:t>
      </w:r>
      <w:r>
        <w:br/>
      </w: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"Жаңақала аудандық кәсіпкерлік бөлімі" мемлекеттік мекемесінің құрылтай құжаты болып табылады.</w:t>
      </w:r>
      <w:r>
        <w:br/>
      </w:r>
      <w:r>
        <w:rPr>
          <w:rFonts w:ascii="Times New Roman"/>
          <w:b w:val="false"/>
          <w:i w:val="false"/>
          <w:color w:val="000000"/>
          <w:sz w:val="28"/>
        </w:rPr>
        <w:t>
      11. "Жаңақала аудандық кәсіпкерлік бөлімі" мемлекеттік мекемесінің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12. "Жаңақала аудандық кәсіпкерлік бөлімі" мемлекеттік мекемесіне кәсіпкерлік субъектілермен "Жаңақала аудандық кәсіпкерлік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"Жаңақала аудандық кәсіпкерлік бөлімі" мемлекеттік мекемесіне заңнамалық актілермен кірістерәкелетін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13. "Жаңақала аудандық кәсіпкерлік бөлімі" мемлекеттік мекемесініңмиссиясы жеке кәсiпкерлiктi қолдау мен дамытудың мемлекеттiк саясатының iске асырылуын жүзеге асырады.</w:t>
      </w:r>
      <w:r>
        <w:br/>
      </w:r>
      <w:r>
        <w:rPr>
          <w:rFonts w:ascii="Times New Roman"/>
          <w:b w:val="false"/>
          <w:i w:val="false"/>
          <w:color w:val="000000"/>
          <w:sz w:val="28"/>
        </w:rPr>
        <w:t>
      14. Міндеттері:</w:t>
      </w:r>
      <w:r>
        <w:br/>
      </w:r>
      <w:r>
        <w:rPr>
          <w:rFonts w:ascii="Times New Roman"/>
          <w:b w:val="false"/>
          <w:i w:val="false"/>
          <w:color w:val="000000"/>
          <w:sz w:val="28"/>
        </w:rPr>
        <w:t>
      1) жеке кәсіпкерлікті тиімді дамытуға бағытталған мемлекеттік саясатты жүргізу;</w:t>
      </w:r>
      <w:r>
        <w:br/>
      </w:r>
      <w:r>
        <w:rPr>
          <w:rFonts w:ascii="Times New Roman"/>
          <w:b w:val="false"/>
          <w:i w:val="false"/>
          <w:color w:val="000000"/>
          <w:sz w:val="28"/>
        </w:rPr>
        <w:t>
      2) аудан аумағында кәсіпкерлік қызметті және инвестициялық ахуалды дамыту үшін жағдайлар жасау;</w:t>
      </w:r>
      <w:r>
        <w:br/>
      </w:r>
      <w:r>
        <w:rPr>
          <w:rFonts w:ascii="Times New Roman"/>
          <w:b w:val="false"/>
          <w:i w:val="false"/>
          <w:color w:val="000000"/>
          <w:sz w:val="28"/>
        </w:rPr>
        <w:t>
      3) Қазақстан Республикасының қолданыстағы заңнамасында көзделген өзге де міндеттерді жүзеге асыру.</w:t>
      </w:r>
      <w:r>
        <w:br/>
      </w:r>
      <w:r>
        <w:rPr>
          <w:rFonts w:ascii="Times New Roman"/>
          <w:b w:val="false"/>
          <w:i w:val="false"/>
          <w:color w:val="000000"/>
          <w:sz w:val="28"/>
        </w:rPr>
        <w:t>
      15. Функциялары:</w:t>
      </w:r>
      <w:r>
        <w:br/>
      </w:r>
      <w:r>
        <w:rPr>
          <w:rFonts w:ascii="Times New Roman"/>
          <w:b w:val="false"/>
          <w:i w:val="false"/>
          <w:color w:val="000000"/>
          <w:sz w:val="28"/>
        </w:rPr>
        <w:t>
      1) кәсіпкерлік саласындағы мемлекеттік саясаттың бірыңғай қалыптасуы мен іске асырылуына қатысу;</w:t>
      </w:r>
      <w:r>
        <w:br/>
      </w:r>
      <w:r>
        <w:rPr>
          <w:rFonts w:ascii="Times New Roman"/>
          <w:b w:val="false"/>
          <w:i w:val="false"/>
          <w:color w:val="000000"/>
          <w:sz w:val="28"/>
        </w:rPr>
        <w:t>
      2) ауданда шағын кәсiпкерлiктi және инновациялық қызметтi қолдау инфрақұрылымының объектiлерiн құру мен дамытуды қамтамасыз етедi;</w:t>
      </w:r>
      <w:r>
        <w:br/>
      </w:r>
      <w:r>
        <w:rPr>
          <w:rFonts w:ascii="Times New Roman"/>
          <w:b w:val="false"/>
          <w:i w:val="false"/>
          <w:color w:val="000000"/>
          <w:sz w:val="28"/>
        </w:rPr>
        <w:t>
      3) жеке кәсіпкерлікті дамыту мәселесі бойынша мемлекеттік органдармен, қоғамдық бірлестіктермен, жеке кәсіпкерлік субъектілерімен және басқалай ұйымдармен өзара іс-қимыл жасауды жүзеге асырады;</w:t>
      </w:r>
      <w:r>
        <w:br/>
      </w:r>
      <w:r>
        <w:rPr>
          <w:rFonts w:ascii="Times New Roman"/>
          <w:b w:val="false"/>
          <w:i w:val="false"/>
          <w:color w:val="000000"/>
          <w:sz w:val="28"/>
        </w:rPr>
        <w:t>
      4) жергілікті деңгейде жеке кәсіпкерлікті мемлекеттік қолдауды қамтамасыз етеді;</w:t>
      </w:r>
      <w:r>
        <w:br/>
      </w:r>
      <w:r>
        <w:rPr>
          <w:rFonts w:ascii="Times New Roman"/>
          <w:b w:val="false"/>
          <w:i w:val="false"/>
          <w:color w:val="000000"/>
          <w:sz w:val="28"/>
        </w:rPr>
        <w:t>
      5) ауданда жеке кәсіпкерлікті дамыту бойынша мониторинг жүргізеді;</w:t>
      </w:r>
      <w:r>
        <w:br/>
      </w:r>
      <w:r>
        <w:rPr>
          <w:rFonts w:ascii="Times New Roman"/>
          <w:b w:val="false"/>
          <w:i w:val="false"/>
          <w:color w:val="000000"/>
          <w:sz w:val="28"/>
        </w:rPr>
        <w:t>
      6) өз құзыреті шегінде нормативтік құқықтық актілерінің және құқықтық актілерінің жобаларын дайындауды жүзеге асыру;</w:t>
      </w:r>
      <w:r>
        <w:br/>
      </w:r>
      <w:r>
        <w:rPr>
          <w:rFonts w:ascii="Times New Roman"/>
          <w:b w:val="false"/>
          <w:i w:val="false"/>
          <w:color w:val="000000"/>
          <w:sz w:val="28"/>
        </w:rPr>
        <w:t>
      7) халық, кәсіпкерлік субъектілері арасында кәсіпкерлікті қолдау туралы заңнамасындағы мәселелері бойынша ақпаратты-түсіндірмелі жұмысын жүргізу;</w:t>
      </w:r>
      <w:r>
        <w:br/>
      </w:r>
      <w:r>
        <w:rPr>
          <w:rFonts w:ascii="Times New Roman"/>
          <w:b w:val="false"/>
          <w:i w:val="false"/>
          <w:color w:val="000000"/>
          <w:sz w:val="28"/>
        </w:rPr>
        <w:t>
      8) "Ең үздік кәсіпкер" аудандық конкурсын ұйымдастыру және жүргізу;</w:t>
      </w:r>
      <w:r>
        <w:br/>
      </w:r>
      <w:r>
        <w:rPr>
          <w:rFonts w:ascii="Times New Roman"/>
          <w:b w:val="false"/>
          <w:i w:val="false"/>
          <w:color w:val="000000"/>
          <w:sz w:val="28"/>
        </w:rPr>
        <w:t>
      9) жеке кәсіпкерлікті дамыту мәселелері бойынша кеңестер, семинарлар, "дөңгелек столдар" ұйымдастыру және жүргізу;</w:t>
      </w:r>
      <w:r>
        <w:br/>
      </w:r>
      <w:r>
        <w:rPr>
          <w:rFonts w:ascii="Times New Roman"/>
          <w:b w:val="false"/>
          <w:i w:val="false"/>
          <w:color w:val="000000"/>
          <w:sz w:val="28"/>
        </w:rPr>
        <w:t>
      10) Қазақстан Республикасының қолданыстағы заңнамасында оған жүктелген өзге де функцияларды орындайды.</w:t>
      </w:r>
      <w:r>
        <w:br/>
      </w:r>
      <w:r>
        <w:rPr>
          <w:rFonts w:ascii="Times New Roman"/>
          <w:b w:val="false"/>
          <w:i w:val="false"/>
          <w:color w:val="000000"/>
          <w:sz w:val="28"/>
        </w:rPr>
        <w:t>
      16. Құқықтары мен міндеттері:</w:t>
      </w:r>
      <w:r>
        <w:br/>
      </w:r>
      <w:r>
        <w:rPr>
          <w:rFonts w:ascii="Times New Roman"/>
          <w:b w:val="false"/>
          <w:i w:val="false"/>
          <w:color w:val="000000"/>
          <w:sz w:val="28"/>
        </w:rPr>
        <w:t>
      1) жеке кәсіпкерлікті дамыту мәселелері бойынша ұсыныстар әзірлеу;</w:t>
      </w:r>
      <w:r>
        <w:br/>
      </w:r>
      <w:r>
        <w:rPr>
          <w:rFonts w:ascii="Times New Roman"/>
          <w:b w:val="false"/>
          <w:i w:val="false"/>
          <w:color w:val="000000"/>
          <w:sz w:val="28"/>
        </w:rPr>
        <w:t>
      2) мемлекеттік органдардан, ұйымдардан, олардың лауазымды адамдарынан заңнамада белгіленген тәртіппен қажетті ақпаратты және материалдарды сұрату және алу;</w:t>
      </w:r>
      <w:r>
        <w:br/>
      </w:r>
      <w:r>
        <w:rPr>
          <w:rFonts w:ascii="Times New Roman"/>
          <w:b w:val="false"/>
          <w:i w:val="false"/>
          <w:color w:val="000000"/>
          <w:sz w:val="28"/>
        </w:rPr>
        <w:t>
      3) жеке кәсіпкерлікті дамыту және қолдау мәселесі бойынша мемлекеттік мекемелермен, кәсіпорындармен және қоғамдық бірлестіктермен өзара іс-қимыл жасау;</w:t>
      </w:r>
      <w:r>
        <w:br/>
      </w:r>
      <w:r>
        <w:rPr>
          <w:rFonts w:ascii="Times New Roman"/>
          <w:b w:val="false"/>
          <w:i w:val="false"/>
          <w:color w:val="000000"/>
          <w:sz w:val="28"/>
        </w:rPr>
        <w:t>
      4) қолданыстағы заңнамалық актілерде көзделген өзге де құқықтары мен міндеттерін жүзеге асыру.</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17. "Жаңақала аудандық кәсіпкерлік бөлімі" мемлекеттік мекемесіне басшылықты "Жаңақала аудандық кәсіпкерлік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18. "Жаңақала аудандық кәсіпкерлік бөлімі" мемлекеттік мекемесінің бірінші басшысын қолданыстағы заңнамаларға сәйкес Жаңақала ауданының әкімі қызметке тағайындайды және қызметтен босатады.</w:t>
      </w:r>
      <w:r>
        <w:br/>
      </w:r>
      <w:r>
        <w:rPr>
          <w:rFonts w:ascii="Times New Roman"/>
          <w:b w:val="false"/>
          <w:i w:val="false"/>
          <w:color w:val="000000"/>
          <w:sz w:val="28"/>
        </w:rPr>
        <w:t>
      19. "Жаңақала аудандық кәсіпкерлік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мамандары болады.</w:t>
      </w:r>
      <w:r>
        <w:br/>
      </w:r>
      <w:r>
        <w:rPr>
          <w:rFonts w:ascii="Times New Roman"/>
          <w:b w:val="false"/>
          <w:i w:val="false"/>
          <w:color w:val="000000"/>
          <w:sz w:val="28"/>
        </w:rPr>
        <w:t>
      20. "Жаңақала аудандық кәсіпкерлік бөлімі" мемлекеттік мекемесінің бірінші басшысының өкілеттігі:</w:t>
      </w:r>
      <w:r>
        <w:br/>
      </w:r>
      <w:r>
        <w:rPr>
          <w:rFonts w:ascii="Times New Roman"/>
          <w:b w:val="false"/>
          <w:i w:val="false"/>
          <w:color w:val="000000"/>
          <w:sz w:val="28"/>
        </w:rPr>
        <w:t>
      1) бөлім мамандарының міндеттері мен өкілеттіктерін айқындайды;</w:t>
      </w:r>
      <w:r>
        <w:br/>
      </w:r>
      <w:r>
        <w:rPr>
          <w:rFonts w:ascii="Times New Roman"/>
          <w:b w:val="false"/>
          <w:i w:val="false"/>
          <w:color w:val="000000"/>
          <w:sz w:val="28"/>
        </w:rPr>
        <w:t>
      2) қолданыстағы заңнамаға сәйкес "Жаңақала аудандық кәсіпкерлік бөлімі" мемлекеттік мекемесінің қызметкерлерін қызметке тағайындайды және қызметтен босатады, өз құзыретіне жататын еңбек қатынастарының мәселелерін шешеді;</w:t>
      </w:r>
      <w:r>
        <w:br/>
      </w:r>
      <w:r>
        <w:rPr>
          <w:rFonts w:ascii="Times New Roman"/>
          <w:b w:val="false"/>
          <w:i w:val="false"/>
          <w:color w:val="000000"/>
          <w:sz w:val="28"/>
        </w:rPr>
        <w:t>
      3) заңнамада белгіленген тәртіппен "Жаңақала аудандық кәсіпкерлік бөлімі" мемлекеттік мекемесінің қызметкерлеріне тәртіптік жаза мен көтермелеу шараларын қолданады;</w:t>
      </w:r>
      <w:r>
        <w:br/>
      </w:r>
      <w:r>
        <w:rPr>
          <w:rFonts w:ascii="Times New Roman"/>
          <w:b w:val="false"/>
          <w:i w:val="false"/>
          <w:color w:val="000000"/>
          <w:sz w:val="28"/>
        </w:rPr>
        <w:t>
      4) бөлімнің бұйрықтарына қол қояды;</w:t>
      </w:r>
      <w:r>
        <w:br/>
      </w:r>
      <w:r>
        <w:rPr>
          <w:rFonts w:ascii="Times New Roman"/>
          <w:b w:val="false"/>
          <w:i w:val="false"/>
          <w:color w:val="000000"/>
          <w:sz w:val="28"/>
        </w:rPr>
        <w:t>
      5) сыбайлас жемқорлықпен күресу жөніндегі жұмыстарды жүргізеді және осы бағыттағы жұмысқа дербес жауап береді;</w:t>
      </w:r>
      <w:r>
        <w:br/>
      </w:r>
      <w:r>
        <w:rPr>
          <w:rFonts w:ascii="Times New Roman"/>
          <w:b w:val="false"/>
          <w:i w:val="false"/>
          <w:color w:val="000000"/>
          <w:sz w:val="28"/>
        </w:rPr>
        <w:t>
      6)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"Жаңақала аудандық кәсіпкерлік бөлімі" мемлекеттік мекемесінің бірінші басшысы болмаған кезеңде оның өкілеттіктерін қолданысқа заңнамаға сәйкес оны алмастыратын тұлға орындайды.</w:t>
      </w:r>
      <w:r>
        <w:br/>
      </w:r>
      <w:r>
        <w:rPr>
          <w:rFonts w:ascii="Times New Roman"/>
          <w:b w:val="false"/>
          <w:i w:val="false"/>
          <w:color w:val="000000"/>
          <w:sz w:val="28"/>
        </w:rPr>
        <w:t>
      21. Бірінші басшы өз мамандарының өкілеттіктерін қолданыстағы заңнамаға сәйкес белгілейді.</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22. "Жаңақала аудандық кәсіпкерлік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"Жаңақала аудандық кәсіпкерлік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23. "Жаңақала аудандық кәсіпкерлік бөлімі" мемлекеттік мекемесіне бекітілген мүлік коммуналдық меншікке жатады.</w:t>
      </w:r>
      <w:r>
        <w:br/>
      </w:r>
      <w:r>
        <w:rPr>
          <w:rFonts w:ascii="Times New Roman"/>
          <w:b w:val="false"/>
          <w:i w:val="false"/>
          <w:color w:val="000000"/>
          <w:sz w:val="28"/>
        </w:rPr>
        <w:t>
      24. Егер заңнамада өзгеше көзделмесе, "Жаңақала аудандық кәсіпкерлік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25. "Жаңақала аудандық кәсіпкерлік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