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3479" w14:textId="fd83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2014 жылғы 10 қыркүйектегі № 232 қаулысы. Батыс Қазақстан облысы Әділет департаментінде 2014 жылғы 22 қыркүйекте № 3637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сайлау туралы" 1995 жылғы 28 қыркүйектегі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сайлау комиссиясымен (келісім бойынша) бірлесіп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Саматовқа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Жаңақала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_____________М. Жумалиев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10.09.2014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ауданының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Жаңақала ауданы әкімдігінің 17.02.2023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 Достығы көшесі, 61, Жаңақала аудандық мәдениет бөлімінің "Жаңақала аудандық мәдени-демалыс орталығы" мемлекеттік коммуналдық қазыналық кәсіпорнының ғимаратының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С.Сапаров көшесі, 2, "Батыс Қазақстан облысы әкімдігі білім басқармасының Жаңақала ауданы білім беру бөлімінің "Жас туристер станциясы" коммуналдық мемлекеттік мекемесінің ғимаратының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Д.Нұрпейсова көшесі, 35, Батыс Қазақстан облысының әкімдігі білім басқармасының "Жаңақала колледжі" мемлекеттік қазыналық коммуналдық кәсіпорнының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шағын ауданы, 27, "Батыс Қазақстан облысы әкімдігі білім басқармасының Жаңақала ауданы білім беру бөлімінің "№3 жалпы орта білім беретін мектебі" коммуналдық мемлекеттік мекемесінің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көшесі, 37,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оң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 көшесі, 5,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көшесі, 24, Батыс Қазақстан облысының әкімдігі денсаулық сақтау басқармасының "Жаңақала аудандық орталық ауруханасы" шаруашылық жүргізу құқығындағы мемлекеттік коммуналдық кәсіпорнының фельдшерлік пункт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Қ.Мырзағалиев көшесі, 2,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Жуалыой көшесі, 10, Батыс Қазақстан облысы әкімдігі білім басқармасының Жаңақала ауданы білім беру бөлімінің "Х.Нұрымғалиев атындағы жалпы орта білім беретін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Ғабдеш Шоқаев көшесі, 19/1,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көшесі, 46Б, Батыс Қазақстан облысы әкімдігі білім басқармасының Жаңақала ауданы білім беру бөлімінің "Абай атындағы жалпы орта білім беретін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Айдархан көшесі, 14, Батыс Қазақстан облысы әкімдігі білім басқармасының Жаңақала ауданы білім беру бөлімінің "Кіші Айдархан бастауыш мектебі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С.Мендешев көшесі, 3А, Батыс Қазақстан облысы әкімдігі білім басқармасының Жаңақала ауданы білім беру бөлімінің "С.Меңдешев атындағы жалпы орта білім беретін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М.Сидеғалиев көшесі, 22, Батыс Қазақстан облысы әкімдігі білім басқармасының Жаңақала ауданы білім беру бөлімінің "Ә.Жангелдин атындағы жалпы орта білім беретін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Б.Бисекенова көшесі, 6,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көшесі, 6, Батыс Қазақстан облысының әкімдігі денсаулық сақтау басқармасының "Жаңақала аудандық орталық ауруханасы" шаруашылық жүргізу құқығындағы мемлекеттік коммуналдық кәсіпорнының медициналық пункті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көшесі, 4, Батыс Қазақстан облысы әкімдігі білім басқармасының Жаңақала ауданы білім беру бөлімінің "Саралжын бастауыш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көшесі, 1,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көшесі, 12, Батыс Қазақстан облысы әкімдігі білім басқармасының Жаңақала ауданы білім беру бөлімінің "Жангелді бастауыш білім беретін мектебі"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Айтпай көшесі, 1, Батыс Қазақстан облысы әкімдігі білім басқармасының Жаңақала ауданы білім беру бөлімінің "Айтпай бастауыш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Мендешев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С.Мендешев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Д.Нүрпейсова көшесі, 17, "Батыс Қазақстан облысы әкімдігі білім басқармасының Жаңақала ауданы білім беру бөлімінің "Карманов "мектеп-бөбекжай-балабақша кешені"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79, Жаңақала аудандық мәдениет бөлімінің "Жаңақала аудандық мәдени-демалыс орталығы" мемлекеттік коммуналдық қазыналық кәсіпорнының ауылдық мәдениет үйі ғимаратының сол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 көшесі, 3/1, Батыс Қазақстан облысының әкімдігі денсаулық сақтау басқармасының "Жаңақала аудандық орталық ауруханасы" шаруашылық жүргізу құқығындағы мемлекеттік коммуналдық кәсіпорнының медициналық пункті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көшесі, 42, Батыс Қазақстан облысы әкімдігі білім басқармасының Жаңақала ауданы білім беру бөлімінің "Борық бастауыш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елі көшесі, 27, Батыс Қазақстан облысының әкімдігі денсаулық сақтау басқармасының "Жаңақала аудандық орталық ауруханасы" шаруашылық жүргізу құқығындағы мемлекеттік коммуналдық кәсіпорнының медициналық пункті ғимаратының оң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