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6070" w14:textId="35f6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орынын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2014 жылғы 7 наурыздағы № 68 қаулысы. Батыс Қазақстан облысы Әділет департаментінде 2014 жылғы 1 сәуірде № 3457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Жәнібек аудандық сайлау комиссиясымен (келісім бойынша) бірлесіп Жәнібек аудандық мәслихатының № 5 Батыс сайлау округi бойынша шығып қалған депутаттардың орнына барлық кандидаттар үшін үгiттiк баспа материалдарын орналастыру үшін орын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 аппаратының басшысы Ж. К. Абдоловқа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М. Мұқаев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Кенжеғалиев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07.03.2014 ж.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7 наурыздағы №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Жәнібек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аудандық мәслихатының № 5</w:t>
      </w:r>
      <w:r>
        <w:br/>
      </w:r>
      <w:r>
        <w:rPr>
          <w:rFonts w:ascii="Times New Roman"/>
          <w:b/>
          <w:i w:val="false"/>
          <w:color w:val="000000"/>
        </w:rPr>
        <w:t>
Батыс сайлау округi бойынша</w:t>
      </w:r>
      <w:r>
        <w:br/>
      </w:r>
      <w:r>
        <w:rPr>
          <w:rFonts w:ascii="Times New Roman"/>
          <w:b/>
          <w:i w:val="false"/>
          <w:color w:val="000000"/>
        </w:rPr>
        <w:t>
шығып қалған депутаттардың орнына</w:t>
      </w:r>
      <w:r>
        <w:br/>
      </w:r>
      <w:r>
        <w:rPr>
          <w:rFonts w:ascii="Times New Roman"/>
          <w:b/>
          <w:i w:val="false"/>
          <w:color w:val="000000"/>
        </w:rPr>
        <w:t>
барлық кандидаттар үшін үгiттiк баспа</w:t>
      </w:r>
      <w:r>
        <w:br/>
      </w:r>
      <w:r>
        <w:rPr>
          <w:rFonts w:ascii="Times New Roman"/>
          <w:b/>
          <w:i w:val="false"/>
          <w:color w:val="000000"/>
        </w:rPr>
        <w:t>
материалдарын орналастыру үшін орын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093"/>
        <w:gridCol w:w="49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Жәнібек ауданы, Жәнібек ауылы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 Жәнібек ауылының орталық алаңындағы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