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14b6" w14:textId="d3c1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2013 жылғы 26 желтоқсандағы № 20-9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2014 жылғы 30 сәуірдегі № 24-1 шешімі. Батыс Қазақстан облысының Әділет департаментінде 2014 жылғы 19 мамырда № 3533 болып тіркелді. Күші жойылды - Батыс Қазақстан облысы Жәнібек аудандық мәслихаттың 2015 жылғы 29 мамырдағы № 34-2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Жәнібек аудандық мәслихаттың 29.05.2015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Жәнібек аудандық мәслихатының 2013 жылғы 26 желтоқсандағы № 20-9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3399 тіркелген, 2014 жылғы 28 ақпанда "Шұғыла"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"1 889 211 мың" деген сан "2 048 155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"1 660 877 мың" деген сан "1 819 821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"1 881 080 мың" деген сан "2 042 165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"таза бюджеттік кредиттеу" жолындағы "55 560 мың" деген сан "56 030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"бюджеттік кредиттер" жолындағы "55 560 мың" деген сан "56 030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"- 47 429 мың" деген сан "- 50 040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"47 429 мың" деген сан "50 040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 мың" деген сан "2 611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 № 20-9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сәуірдегі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8"/>
        <w:gridCol w:w="641"/>
        <w:gridCol w:w="411"/>
        <w:gridCol w:w="5468"/>
        <w:gridCol w:w="4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76"/>
        <w:gridCol w:w="1076"/>
        <w:gridCol w:w="5841"/>
        <w:gridCol w:w="27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2 042 165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елдi-мекендерде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бюджеттен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