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aafe" w14:textId="73aa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мәслихаттың 2013 жылғы 27 желтоқсандағы № 20-2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2014 жылғы 25 ақпандағы № 21-1 шешімі. Батыс Қазақстан облысы Әділет департаментінде 2014 жылғы 27 ақпанда № 3434 болып тіркелді. Күші жойылды - Батыс Қазақстан облысы Зеленов аудандық мәслихатының 2015 жылғы 17 наурыздағы № 31-8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Зеленов аудандық мәслихатының 17.03.2015 </w:t>
      </w:r>
      <w:r>
        <w:rPr>
          <w:rFonts w:ascii="Times New Roman"/>
          <w:b w:val="false"/>
          <w:i w:val="false"/>
          <w:color w:val="ff0000"/>
          <w:sz w:val="28"/>
        </w:rPr>
        <w:t>№ 31-8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Зеленов аудандық мәслихатының 2013 жылғы 27 желтоқсандағы № 20-2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3404 тіркелген, 2014 жылғы 17 қаңтардағы "Ауыл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тармақшадағы "4 183 043 мың" деген сан "4 186 248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тармақшадағы "-33 920 мың" деген сан "-37 125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тармақшадағы "33 920 мың" деген сан "37 125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 қаражатының пайдаланылатын қалдықтары" жолындағы "0 мың" деген сан "3 205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ақпандағы № 21-1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желтоқсандағы № 20-2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60"/>
        <w:gridCol w:w="502"/>
        <w:gridCol w:w="322"/>
        <w:gridCol w:w="322"/>
        <w:gridCol w:w="6626"/>
        <w:gridCol w:w="31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989"/>
        <w:gridCol w:w="989"/>
        <w:gridCol w:w="989"/>
        <w:gridCol w:w="5372"/>
        <w:gridCol w:w="25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қоршаған ортаны қорғау және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елден тыс жерлерде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