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fd91" w14:textId="095f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аудандық мәслихаттың 2013 жылғы 27 желтоқсандағы № 20-2 "2014-2016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мәслихаттың 2014 жылғы 29 сәуірдегі № 25-1 шешімі. Батыс Қазақстан облысы Әділет департаментінде 2014 жылғы 11 мамырда № 3518 болып тіркелді. Күші жойылды - Батыс Қазақстан облысы Зеленов аудандық мәслихатының 2015 жылғы 17 наурыздағы № 31-8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Зеленов аудандық мәслихатының 17.03.2015 </w:t>
      </w:r>
      <w:r>
        <w:rPr>
          <w:rFonts w:ascii="Times New Roman"/>
          <w:b w:val="false"/>
          <w:i w:val="false"/>
          <w:color w:val="ff0000"/>
          <w:sz w:val="28"/>
        </w:rPr>
        <w:t>№ 31-8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Зеленов аудандық мәслихатының 2013 жылғы 27 желтоқсандағы № 20-2 "2014-2016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3404 тіркелген, 2014 жылғы 17 қаңтардағы "Ауыл тынысы"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тармақшадағы "4 213 017 мың" деген сан "4 395 534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"3 153 781 мың" деген сан "3 336 298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тармақшадағы "4 186 248 мың" деген сан "4 373 644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тармақшадағы "63 894 мың" деген сан "33 920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"бюджеттік кредиттерді өтеу" жолындағы "0 мың" деген сан "29 974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тармақшадағы "-37 125 мың" деген сан "-12 030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тармақшадағы "37 125 мың" деген сан "12 030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"қарыздарды өтеу" жолындағы "29 974 мың" деген сан "57 352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"бюджет қаражатының пайдаланылатын қалдықтары" жолындағы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"3 205 мың" деген сан "5 488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тармақшадағы "333 252 мың" деген сан "515 769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екінші абзацта "6 620 мың" деген сан "7 069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тоғызыншы, оныншы, он бірінші, он екінші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"мемлекеттік атаулы әлеуметтік көмек төлеуге - 7 252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 жасқа дейінгі балаларға мемлекеттік жәрдемақылар төлеуге – 1 263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мүгедектерге қызмет көрсетуге бағдарланған ұйымдар орналасқан жерлерге жол белгілері мен сілтегіштерін орнатуға - 109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үстемақы төлеуге – 173 444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сәуірдегі № 25-1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желтоқсандағы № 20-2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860"/>
        <w:gridCol w:w="502"/>
        <w:gridCol w:w="322"/>
        <w:gridCol w:w="322"/>
        <w:gridCol w:w="6626"/>
        <w:gridCol w:w="31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97"/>
        <w:gridCol w:w="989"/>
        <w:gridCol w:w="989"/>
        <w:gridCol w:w="989"/>
        <w:gridCol w:w="5372"/>
        <w:gridCol w:w="25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4 373 644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2 504 642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ұй-коммуналдық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жа?сарту ж?ніндегі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Республикалы?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шешiмдерi бойынша мiндеттемелердi орындауға арналған 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елден тыс жерлерде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