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8ad54" w14:textId="1d8ad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мәслихаттың 2013 жылғы 27 желтоқсандағы № 20-2 "2014-2016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мәслихаттың 2014 жылғы 6 маусымдағы № 26-3 шешімі. Батыс Қазақстан облысы Әділет департаментінде 2014 жылғы 13 маусымда № 3564 болып тіркелді. Күші жойылды - Батыс Қазақстан облысы Зеленов аудандық мәслихатының 2015 жылғы 17 наурыздағы № 31-8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Зеленов аудандық мәслихатының 17.03.2015 </w:t>
      </w:r>
      <w:r>
        <w:rPr>
          <w:rFonts w:ascii="Times New Roman"/>
          <w:b w:val="false"/>
          <w:i w:val="false"/>
          <w:color w:val="ff0000"/>
          <w:sz w:val="28"/>
        </w:rPr>
        <w:t>№ 31-8</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Зеленов аудандық мәслихатының 2013 жылғы 27 желтоқсандағы № 20-2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3404 тіркелген, 2014 жылғы 17 қаңтардағы "Ауыл тынысы"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тармақшадағы "4 395 534 мың" деген сан "4 495 534 мың" деген санмен ауыстырылсын;</w:t>
      </w:r>
      <w:r>
        <w:br/>
      </w:r>
      <w:r>
        <w:rPr>
          <w:rFonts w:ascii="Times New Roman"/>
          <w:b w:val="false"/>
          <w:i w:val="false"/>
          <w:color w:val="000000"/>
          <w:sz w:val="28"/>
        </w:rPr>
        <w:t>
      "1 003 896 мың" деген сан "1 073 896 мың" деген санмен ауыстырылсын;</w:t>
      </w:r>
      <w:r>
        <w:br/>
      </w:r>
      <w:r>
        <w:rPr>
          <w:rFonts w:ascii="Times New Roman"/>
          <w:b w:val="false"/>
          <w:i w:val="false"/>
          <w:color w:val="000000"/>
          <w:sz w:val="28"/>
        </w:rPr>
        <w:t>
      "негізгі капиталды сатудан түсетін түсімдер" деген жолындағы "50 000 мың" деген сан "80 000 мың" деген санмен ауыстырылсын;</w:t>
      </w:r>
      <w:r>
        <w:br/>
      </w:r>
      <w:r>
        <w:rPr>
          <w:rFonts w:ascii="Times New Roman"/>
          <w:b w:val="false"/>
          <w:i w:val="false"/>
          <w:color w:val="000000"/>
          <w:sz w:val="28"/>
        </w:rPr>
        <w:t>
      2) тармақшадағы "4 373 644 мың" деген сан "4 466 744 мың" деген санмен ауыстырылсын;</w:t>
      </w:r>
      <w:r>
        <w:br/>
      </w:r>
      <w:r>
        <w:rPr>
          <w:rFonts w:ascii="Times New Roman"/>
          <w:b w:val="false"/>
          <w:i w:val="false"/>
          <w:color w:val="000000"/>
          <w:sz w:val="28"/>
        </w:rPr>
        <w:t>
      4) тармақшадағы "0 мың" деген сан "6 900 мың" деген санмен ауыстырылсын;</w:t>
      </w:r>
      <w:r>
        <w:br/>
      </w:r>
      <w:r>
        <w:rPr>
          <w:rFonts w:ascii="Times New Roman"/>
          <w:b w:val="false"/>
          <w:i w:val="false"/>
          <w:color w:val="000000"/>
          <w:sz w:val="28"/>
        </w:rPr>
        <w:t>
      "қаржы активтерiн сатып алу" деген жолындағы "0 мың" деген сан "6 900 мың" деген санмен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w:t>
      </w:r>
      <w:r>
        <w:rPr>
          <w:rFonts w:ascii="Times New Roman"/>
          <w:b w:val="false"/>
          <w:i w:val="false"/>
          <w:color w:val="000000"/>
          <w:sz w:val="28"/>
        </w:rPr>
        <w:t>шешімнің</w:t>
      </w:r>
      <w:r>
        <w:rPr>
          <w:rFonts w:ascii="Times New Roman"/>
          <w:b w:val="false"/>
          <w:i w:val="false"/>
          <w:color w:val="000000"/>
          <w:sz w:val="28"/>
        </w:rPr>
        <w:t xml:space="preserve">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Ислямов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6 маусымдағы № 26-3</w:t>
            </w:r>
            <w:r>
              <w:br/>
            </w:r>
            <w:r>
              <w:rPr>
                <w:rFonts w:ascii="Times New Roman"/>
                <w:b w:val="false"/>
                <w:i w:val="false"/>
                <w:color w:val="000000"/>
                <w:sz w:val="20"/>
              </w:rPr>
              <w:t>Зеленов аудандық мәслихатының шешіміне</w:t>
            </w:r>
            <w:r>
              <w:br/>
            </w:r>
            <w:r>
              <w:rPr>
                <w:rFonts w:ascii="Times New Roman"/>
                <w:b w:val="false"/>
                <w:i w:val="false"/>
                <w:color w:val="000000"/>
                <w:sz w:val="20"/>
              </w:rPr>
              <w:t>қосымша</w:t>
            </w:r>
            <w:r>
              <w:br/>
            </w:r>
            <w:r>
              <w:rPr>
                <w:rFonts w:ascii="Times New Roman"/>
                <w:b w:val="false"/>
                <w:i w:val="false"/>
                <w:color w:val="000000"/>
                <w:sz w:val="20"/>
              </w:rPr>
              <w:t>2013 жылғы 27 желтоқсандағы № 20-2</w:t>
            </w:r>
            <w:r>
              <w:br/>
            </w:r>
            <w:r>
              <w:rPr>
                <w:rFonts w:ascii="Times New Roman"/>
                <w:b w:val="false"/>
                <w:i w:val="false"/>
                <w:color w:val="000000"/>
                <w:sz w:val="20"/>
              </w:rPr>
              <w:t>Зеленов аудандық мәслихатының шешіміне</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860"/>
        <w:gridCol w:w="502"/>
        <w:gridCol w:w="322"/>
        <w:gridCol w:w="322"/>
        <w:gridCol w:w="6626"/>
        <w:gridCol w:w="31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4 495 534</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1 073 896</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486 061</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404 791</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3 336 298</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3 336 298</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3 336 298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993"/>
        <w:gridCol w:w="993"/>
        <w:gridCol w:w="993"/>
        <w:gridCol w:w="5344"/>
        <w:gridCol w:w="257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4 466 744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432 422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403 083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70 912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309 217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300 915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295 885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2 888 404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168 380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168 380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161 311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152 671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2 644 869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2 643 088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2 512 642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150 773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2 361 869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130 446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124 073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75 155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75 155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152 843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152 843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59 479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22 483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ұй-коммуналдық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339 636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198 736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154 621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95 105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92 605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92 605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45 795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35 615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Елді-мекендердегі көшелерді жарықтандыру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382 423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219 505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219 505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219 505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209 143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91 021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91 021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40 078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105 838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47 455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16 535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16 535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38 459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38 459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26 459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79 013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76 188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15 795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активтермен операциялар бойынша сальдо</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57 352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